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val="en-US" w:eastAsia="en-US"/>
        </w:rPr>
        <w:t xml:space="preserve">FOR IMMEDIATE RELEASE </w:t>
      </w:r>
    </w:p>
    <w:p>
      <w:pPr>
        <w:pStyle w:val="1"/>
        <w:keepNext w:val="false"/>
        <w:pBdr/>
        <w:spacing w:before="0" w:after="0"/>
        <w:jc w:val="center"/>
        <w:outlineLvl w:val="9"/>
        <w:rPr>
          <w:b/>
          <w:b/>
          <w:bCs/>
          <w:sz w:val="48"/>
          <w:szCs w:val="4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Autel Drones on Sale for Black Friday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</w:r>
    </w:p>
    <w:p>
      <w:pPr>
        <w:pStyle w:val="2"/>
        <w:keepNext w:val="false"/>
        <w:spacing w:before="299" w:after="299"/>
        <w:jc w:val="center"/>
        <w:outlineLvl w:val="9"/>
        <w:rPr>
          <w:b/>
          <w:b/>
          <w:bCs/>
          <w:i/>
          <w:i/>
          <w:iCs/>
          <w:sz w:val="36"/>
          <w:szCs w:val="36"/>
          <w:lang w:val="en-US" w:eastAsia="en-US"/>
        </w:rPr>
      </w:pPr>
      <w:r>
        <w:rPr>
          <w:rFonts w:eastAsia="Times New Roman" w:cs="Times New Roman"/>
          <w:i/>
          <w:lang w:val="en-US" w:eastAsia="en-US"/>
        </w:rPr>
        <w:t>Best EVO Nano+ and EVO Lite+ deals available during November and December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br/>
      </w:r>
      <w:r>
        <w:rPr>
          <w:b/>
          <w:bCs/>
          <w:lang w:val="en-US" w:eastAsia="en-US"/>
        </w:rPr>
        <w:t>Washington, United States, November 3, 2022</w:t>
      </w:r>
      <w:r>
        <w:rPr>
          <w:b/>
          <w:bCs/>
          <w:i/>
          <w:iCs/>
          <w:lang w:val="en-US" w:eastAsia="en-US"/>
        </w:rPr>
        <w:t xml:space="preserve"> - </w:t>
      </w:r>
      <w:r>
        <w:rPr>
          <w:lang w:val="en-US" w:eastAsia="en-US"/>
        </w:rPr>
        <w:t xml:space="preserve">Autel Robotics has announced amazing 2022 Black Friday deals for its EVO Nano+ and EVO Lite+ drones. These popular drones are up to 35% off in the US. </w:t>
      </w:r>
      <w:r>
        <w:rPr>
          <w:sz w:val="24"/>
          <w:szCs w:val="24"/>
          <w:lang w:val="en-US" w:eastAsia="zh-TW"/>
        </w:rPr>
        <w:t>A</w:t>
      </w:r>
      <w:r>
        <w:rPr>
          <w:sz w:val="24"/>
          <w:szCs w:val="24"/>
          <w:lang w:val="en-US" w:eastAsia="zh-TW"/>
        </w:rPr>
        <w:t>utel’s</w:t>
      </w:r>
      <w:r>
        <w:rPr>
          <w:lang w:val="en-US" w:eastAsia="en-US"/>
        </w:rPr>
        <w:t xml:space="preserve"> award-winning aircraft is available for as little as $659. Special deals are available for both standard packages and premium bundles.</w:t>
        <w:br/>
        <w:br/>
        <w:t xml:space="preserve">These prices are only available from November 11 to Dec 5, 2022, via Amazon.com and the Autel Robotics official store. Follow the links at the bottom to learn more.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Autel EVO Nano+ Deals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The EVO Nano+ standard package is reduced to $659. The EVO Nano+ Premium Bundle is cut to $709, 35% off the standard price. The bundle includes extra batteries, propellers, and more.</w:t>
        <w:br/>
        <w:br/>
        <w:t>The 249 gram EVO Nano+ only weighs little more than a smartphone and can fold up to fit almost anywhere. It features a 4K 1/1.28-inch (0.8-inch) CMOS sensor that can take 50MP photos. The camera’s RYYB color filter array and f/1.9 aperture ensure outstanding noise reduction and excellent low-light images.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Autel EVO Lite+ Deals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The EVO Lite+ standard package is cut to 30% of its regular price, down to $1,079. Meanwhile, the EVO Lite+ Premium Bundle is down to $1,199, 35% off standard pricing.</w:t>
        <w:br/>
        <w:br/>
        <w:t>Longer transmission range, less interference, HDR camera settings, and Ultra Wide Angle Obstacle Avoidance are just some of the outstanding features of the EVO Lite+. You can exercise your creativity, adjusting exposure and depth of field, with the adjustable aperture’s f/2.8-f/11 range. Explore the world by moonlight with a 1-inch CMOS sensor and intelligent moonlight algorithm. The EVO Lite+ captures crisp, vibrant details at night with low noise, even at high ISO settings.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Where to Buy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Promotional Period: November 11 – December 5, 2022</w:t>
        <w:br/>
        <w:br/>
      </w:r>
      <w:hyperlink r:id="rId2" w:tgtFrame="_blank">
        <w:r>
          <w:rPr>
            <w:color w:val="0000EE"/>
            <w:u w:val="single" w:color="0000EE"/>
            <w:lang w:val="en-US" w:eastAsia="en-US"/>
          </w:rPr>
          <w:t>Autel Robotics Amazon store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Nano+ series: </w:t>
      </w:r>
      <w:hyperlink r:id="rId3" w:tgtFrame="_blank">
        <w:r>
          <w:rPr>
            <w:color w:val="0000EE"/>
            <w:u w:val="single" w:color="0000EE"/>
            <w:lang w:val="en-US" w:eastAsia="en-US"/>
          </w:rPr>
          <w:t>https://amzn.to/3sZM6Cl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Lite+ series: </w:t>
      </w:r>
      <w:hyperlink r:id="rId4" w:tgtFrame="_blank">
        <w:r>
          <w:rPr>
            <w:color w:val="0000EE"/>
            <w:u w:val="single" w:color="0000EE"/>
            <w:lang w:val="en-US" w:eastAsia="en-US"/>
          </w:rPr>
          <w:t>https://amzn.to/3NJQOvF</w:t>
        </w:r>
      </w:hyperlink>
      <w:r>
        <w:rPr>
          <w:lang w:val="en-US" w:eastAsia="en-US"/>
        </w:rPr>
        <w:t xml:space="preserve"> </w:t>
        <w:br/>
        <w:br/>
      </w:r>
      <w:hyperlink r:id="rId5" w:tgtFrame="_blank">
        <w:r>
          <w:rPr>
            <w:color w:val="0000EE"/>
            <w:u w:val="single" w:color="0000EE"/>
            <w:lang w:val="en-US" w:eastAsia="en-US"/>
          </w:rPr>
          <w:t>Autel Robotics official store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Nano+ series: </w:t>
      </w:r>
      <w:hyperlink r:id="rId6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https://shop.autelrobotics.com/products/drones-evo-nano-plus</w:t>
        </w:r>
      </w:hyperlink>
      <w:r>
        <w:rPr>
          <w:color w:val="0000EE"/>
          <w:u w:val="single" w:color="0000EE"/>
          <w:lang w:val="en-US" w:eastAsia="en-US"/>
        </w:rPr>
        <w:br/>
      </w:r>
      <w:r>
        <w:rPr>
          <w:lang w:val="en-US" w:eastAsia="en-US"/>
        </w:rPr>
        <w:t xml:space="preserve">EVO Lite+ series: </w:t>
      </w:r>
      <w:hyperlink r:id="rId7" w:tgtFrame="_blank">
        <w:r>
          <w:rPr>
            <w:color w:val="0000EE"/>
            <w:u w:val="single" w:color="0000EE"/>
            <w:lang w:val="en-US" w:eastAsia="en-US"/>
          </w:rPr>
          <w:t>https://shop.autelrobotics.com/products/drones-evo-lite-plus</w:t>
        </w:r>
      </w:hyperlink>
      <w:r>
        <w:rPr>
          <w:lang w:val="en-US" w:eastAsia="en-US"/>
        </w:rPr>
        <w:t xml:space="preserve"> </w:t>
        <w:br/>
      </w:r>
    </w:p>
    <w:p>
      <w:pPr>
        <w:pStyle w:val="3"/>
        <w:keepNext w:val="false"/>
        <w:pBdr/>
        <w:spacing w:before="0" w:after="0"/>
        <w:outlineLvl w:val="9"/>
        <w:rPr>
          <w:b/>
          <w:b/>
          <w:bCs/>
          <w:sz w:val="28"/>
          <w:szCs w:val="28"/>
          <w:lang w:val="en-US" w:eastAsia="en-US"/>
        </w:rPr>
      </w:pPr>
      <w:r>
        <w:rPr>
          <w:rFonts w:eastAsia="Times New Roman" w:cs="Times New Roman"/>
          <w:i w:val="false"/>
          <w:lang w:val="en-US" w:eastAsia="en-US"/>
        </w:rPr>
        <w:t>About Autel Robotics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Autel Robotics is a team of industry professionals with a passion for technology and years of engineering experience. Since its founding in 2014, Autel has always been customer-oriented with a focus on achieving excellence through endless innovation. Autel is dedicated to delivering ground-breaking solutions for new aerial exploration through our market-leading quadcopter and camera technology. The company’s headquarters is in Shenzhen, the heart of China’s tech industry. It also has R&amp;D bases around the world, including Seattle, Munich, and Silicon Valley. For more information,</w:t>
      </w:r>
      <w:r>
        <w:rPr>
          <w:sz w:val="24"/>
          <w:szCs w:val="24"/>
          <w:lang w:val="en-US" w:eastAsia="zh-TW"/>
        </w:rPr>
        <w:t xml:space="preserve"> </w:t>
      </w:r>
      <w:r>
        <w:rPr>
          <w:lang w:val="en-US" w:eastAsia="en-US"/>
        </w:rPr>
        <w:t xml:space="preserve">visit </w:t>
      </w:r>
      <w:hyperlink r:id="rId8" w:tgtFrame="_blank">
        <w:r>
          <w:rPr>
            <w:color w:val="0000EE"/>
            <w:u w:val="single" w:color="0000EE"/>
            <w:lang w:val="en-US" w:eastAsia="en-US"/>
          </w:rPr>
          <w:t>www.autelrobotics.com</w:t>
        </w:r>
      </w:hyperlink>
      <w:r>
        <w:rPr>
          <w:lang w:val="en-US" w:eastAsia="en-US"/>
        </w:rPr>
        <w:t xml:space="preserve">, or follow Autel Robotics on Facebook </w:t>
      </w:r>
      <w:hyperlink r:id="rId9" w:tgtFrame="_blank">
        <w:r>
          <w:rPr>
            <w:color w:val="0000EE"/>
            <w:u w:val="single" w:color="0000EE"/>
            <w:lang w:val="en-US" w:eastAsia="en-US"/>
          </w:rPr>
          <w:t>@autelrobotics</w:t>
        </w:r>
      </w:hyperlink>
      <w:r>
        <w:rPr>
          <w:lang w:val="en-US" w:eastAsia="en-US"/>
        </w:rPr>
        <w:t xml:space="preserve">, and Instagram </w:t>
      </w:r>
      <w:hyperlink r:id="rId10" w:tgtFrame="_blank">
        <w:r>
          <w:rPr>
            <w:color w:val="0000EE"/>
            <w:u w:val="single" w:color="0000EE"/>
            <w:lang w:val="en-US" w:eastAsia="en-US"/>
          </w:rPr>
          <w:t>@autelbotocis</w:t>
        </w:r>
      </w:hyperlink>
      <w:r>
        <w:rPr>
          <w:lang w:val="en-US" w:eastAsia="en-US"/>
        </w:rPr>
        <w:t xml:space="preserve">, or subscribe to the </w:t>
      </w:r>
      <w:hyperlink r:id="rId11" w:tgtFrame="_blank">
        <w:r>
          <w:rPr>
            <w:color w:val="0000EE"/>
            <w:u w:val="single" w:color="0000EE"/>
            <w:lang w:val="en-US" w:eastAsia="en-US"/>
          </w:rPr>
          <w:t>Autel Robotics YouTube Channel</w:t>
        </w:r>
      </w:hyperlink>
      <w:r>
        <w:rPr>
          <w:lang w:val="en-US" w:eastAsia="en-US"/>
        </w:rPr>
        <w:t xml:space="preserve">.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新細明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mzn.to/3zpepN9" TargetMode="External"/><Relationship Id="rId3" Type="http://schemas.openxmlformats.org/officeDocument/2006/relationships/hyperlink" Target="https://amzn.to/3sZM6Cl" TargetMode="External"/><Relationship Id="rId4" Type="http://schemas.openxmlformats.org/officeDocument/2006/relationships/hyperlink" Target="https://amzn.to/3NJQOvF" TargetMode="External"/><Relationship Id="rId5" Type="http://schemas.openxmlformats.org/officeDocument/2006/relationships/hyperlink" Target="https://shop.autelrobotics.com/" TargetMode="External"/><Relationship Id="rId6" Type="http://schemas.openxmlformats.org/officeDocument/2006/relationships/hyperlink" Target="https://shop.autelrobotics.com/products/drones-evo-nano-plus" TargetMode="External"/><Relationship Id="rId7" Type="http://schemas.openxmlformats.org/officeDocument/2006/relationships/hyperlink" Target="https://shop.autelrobotics.com/products/drones-evo-lite-plus" TargetMode="External"/><Relationship Id="rId8" Type="http://schemas.openxmlformats.org/officeDocument/2006/relationships/hyperlink" Target="https://www.autelrobotics.com/" TargetMode="External"/><Relationship Id="rId9" Type="http://schemas.openxmlformats.org/officeDocument/2006/relationships/hyperlink" Target="https://www.facebook.com/autelrobotics" TargetMode="External"/><Relationship Id="rId10" Type="http://schemas.openxmlformats.org/officeDocument/2006/relationships/hyperlink" Target="https://www.instagram.com/autelrobotics/" TargetMode="External"/><Relationship Id="rId11" Type="http://schemas.openxmlformats.org/officeDocument/2006/relationships/hyperlink" Target="https://www.youtube.com/c/AutelRobotics/featured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440</Words>
  <Characters>2515</Characters>
  <CharactersWithSpaces>2959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2022-11-02T14:14:45Z</dcterms:modified>
  <cp:revision>2</cp:revision>
  <dc:subject/>
  <dc:title>Autel Drones on Sale for Black Friday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