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lang w:val="en-US" w:eastAsia="en-US"/>
        </w:rPr>
        <w:t xml:space="preserve">FOR IMMEDIATE RELEASE </w:t>
      </w:r>
    </w:p>
    <w:p>
      <w:pPr>
        <w:pStyle w:val="1"/>
        <w:keepNext w:val="false"/>
        <w:pBdr/>
        <w:spacing w:before="0" w:after="0"/>
        <w:jc w:val="center"/>
        <w:outlineLvl w:val="9"/>
        <w:rPr>
          <w:b/>
          <w:b/>
          <w:bCs/>
          <w:sz w:val="48"/>
          <w:szCs w:val="48"/>
          <w:lang w:val="en-US" w:eastAsia="en-US"/>
        </w:rPr>
      </w:pPr>
      <w:r>
        <w:rPr>
          <w:rFonts w:eastAsia="Times New Roman" w:cs="Times New Roman"/>
          <w:i w:val="false"/>
          <w:lang w:val="en-US" w:eastAsia="en-US"/>
        </w:rPr>
        <w:t>Autel Robotics to Announce EVO Max 4T Drone and New Accessories at CES 2023</w:t>
      </w:r>
    </w:p>
    <w:p>
      <w:pPr>
        <w:pStyle w:val="Normal"/>
        <w:rPr>
          <w:sz w:val="24"/>
          <w:szCs w:val="24"/>
          <w:lang w:val="en-US" w:eastAsia="en-US"/>
        </w:rPr>
      </w:pPr>
      <w:r>
        <w:rPr>
          <w:lang w:val="en-US" w:eastAsia="en-US"/>
        </w:rPr>
        <w:br/>
      </w:r>
      <w:r>
        <w:rPr>
          <w:b/>
          <w:bCs/>
          <w:lang w:val="en-US" w:eastAsia="en-US"/>
        </w:rPr>
        <w:t>Washington, United States, January 5, 2023</w:t>
      </w:r>
      <w:r>
        <w:rPr>
          <w:b/>
          <w:bCs/>
          <w:i/>
          <w:iCs/>
          <w:lang w:val="en-US" w:eastAsia="en-US"/>
        </w:rPr>
        <w:t xml:space="preserve"> - </w:t>
      </w:r>
      <w:r>
        <w:rPr>
          <w:lang w:val="en-US" w:eastAsia="en-US"/>
        </w:rPr>
        <w:t>Autel Robotics will showcase the EVO Max 4T drone and a range of new accessories at CES 2023 in Las Vegas.</w:t>
        <w:br/>
        <w:br/>
        <w:t xml:space="preserve">The EVO Max 4T is an intelligent, innovative flight platform perfect for enterprise and prosumer applications. Its advanced autonomous flight technology and AI features give it powerful self-reliance and navigation capabilities. The EVO Max 4T also has omnidirectional obstacle avoidance and tri-anti interference capability (RFI/EMI/GPS) to ensure flight safety and stability in high-interference environments like urban areas. </w:t>
        <w:br/>
        <w:br/>
        <w:t xml:space="preserve">The EVO Max 4T has a versatile payload bay that allows for a variety of sensors to be used for a wide range of applications. Its Enterprise App is specifically designed to revolutionize the cooperation between drones and pilots. This drone can perform multiple semi-autonomous flight missions, autonomous pathfinding, live streaming, and target acquisition, and also includes various smart accessibility features. Potential applications for the EVO Max 4T include search and rescue, firefighting support, mapping, and inspection. </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High-quality imaging, intelligent functions</w:t>
      </w:r>
    </w:p>
    <w:p>
      <w:pPr>
        <w:pStyle w:val="Normal"/>
        <w:rPr>
          <w:sz w:val="24"/>
          <w:szCs w:val="24"/>
          <w:lang w:val="en-US" w:eastAsia="en-US"/>
        </w:rPr>
      </w:pPr>
      <w:r>
        <w:rPr>
          <w:lang w:val="en-US" w:eastAsia="en-US"/>
        </w:rPr>
        <w:t>The EVO Max 4T is equipped with three high-quality cameras: a 48MP telephoto camera with 10x Optical Zoom, 160x digital zoom, and a 1/2" CMOS sensor; a 50MP wide-angle camera with a 1/1.28" CMOS sensor and 3840x2160 video resolution; and an infrared camera with a 640x512 resolution and 1.2km ranging distance. The EVO Max 4T also has a range of intelligent navigation and data acquisition functions, including 3D flight routes, PinPoint Mode, Team Work, Polygon Mission, Waypoint Mission, and Oblique Photography.</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Dragonfish and EVO NEST infrastructure</w:t>
      </w:r>
    </w:p>
    <w:p>
      <w:pPr>
        <w:pStyle w:val="Normal"/>
        <w:rPr>
          <w:sz w:val="24"/>
          <w:szCs w:val="24"/>
          <w:lang w:val="en-US" w:eastAsia="en-US"/>
        </w:rPr>
      </w:pPr>
      <w:r>
        <w:rPr>
          <w:rFonts w:eastAsia="Calibri" w:cs="Calibri" w:ascii="Times New Roman" w:hAnsi="Times New Roman"/>
          <w:lang w:val="en-US" w:eastAsia="en-US"/>
        </w:rPr>
        <w:t>In addition to the EVO Max 4T, Autel is also releasing the Dragonfish NEST and the EVO NEST. The Dragonfish Nest is the world's first automated eVTOL support system. With a range of up to 75 miles between units, the Dragonfish Nest combines the high performance of the Dragonfish aircraft with autonomous takeoff, landing, charging, and flight missions. The Dragonfish Nest is perfect for long-range corridor inspections and large area coverage.</w:t>
      </w:r>
      <w:r>
        <w:rPr>
          <w:lang w:val="en-US" w:eastAsia="en-US"/>
        </w:rPr>
        <w:br/>
        <w:br/>
        <w:t>The EVO NEST is a base for automatic take-off, landing, charging, and mission planning for EVO series drones. It is designed for all-weather operation and can be easily transported in a standard pickup truck.</w:t>
        <w:br/>
        <w:br/>
        <w:t xml:space="preserve">The EVO NEST and the Dragonfish NEST are powered by the SkyCommand Center software. Autel is also releasing a range of accessories, including the Dragonfish Repeater and Autel Smart Antenna Transmission (ASAT) System. </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Meet the EVO Max 4T at CES 2023</w:t>
      </w:r>
    </w:p>
    <w:p>
      <w:pPr>
        <w:pStyle w:val="Normal"/>
        <w:rPr>
          <w:sz w:val="24"/>
          <w:szCs w:val="24"/>
          <w:lang w:val="en-US" w:eastAsia="en-US"/>
        </w:rPr>
      </w:pPr>
      <w:r>
        <w:rPr>
          <w:lang w:val="en-US" w:eastAsia="en-US"/>
        </w:rPr>
        <w:t>Autel Robotics invites friends and customers to see the EVO Max 4T and all of these new products at CES 2023 in Las Vegas. The show runs from January 5-8 at the Las Vegas Convention Center.</w:t>
        <w:br/>
        <w:br/>
        <w:t>Venue: LVCC Central Hall</w:t>
        <w:br/>
        <w:t>Booth: 18315</w:t>
        <w:br/>
        <w:t xml:space="preserve">Date: January 5-8, 2023 </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About Autel Robotics</w:t>
      </w:r>
    </w:p>
    <w:p>
      <w:pPr>
        <w:pStyle w:val="Normal"/>
        <w:rPr>
          <w:sz w:val="24"/>
          <w:szCs w:val="24"/>
          <w:lang w:val="en-US" w:eastAsia="en-US"/>
        </w:rPr>
      </w:pPr>
      <w:r>
        <w:rPr>
          <w:lang w:val="en-US" w:eastAsia="en-US"/>
        </w:rPr>
        <w:t xml:space="preserve">Autel Robotics is a team of industry professionals with a passion for technology and years of engineering experience. Since its founding in 2014, Autel has always been customer-oriented with a focus on achieving excellence through endless innovation. Autel is dedicated to delivering ground-breaking solutions for new aerial exploration through our market-leading quadcopter and camera technology. The company’s headquarters is in Shenzhen, the heart of China’s tech industry. It also has R&amp;D bases around the world, including Seattle, Munich, and Silicon Valley. For more information, visit </w:t>
      </w:r>
      <w:hyperlink r:id="rId2" w:tgtFrame="_blank">
        <w:r>
          <w:rPr>
            <w:color w:val="0000EE"/>
            <w:u w:val="single" w:color="0000EE"/>
            <w:lang w:val="en-US" w:eastAsia="en-US"/>
          </w:rPr>
          <w:t>www.autelrobotics.com</w:t>
        </w:r>
      </w:hyperlink>
      <w:r>
        <w:rPr>
          <w:lang w:val="en-US" w:eastAsia="en-US"/>
        </w:rPr>
        <w:t xml:space="preserve">, or follow Autel Robotics on Facebook </w:t>
      </w:r>
      <w:hyperlink r:id="rId3" w:tgtFrame="_blank">
        <w:r>
          <w:rPr>
            <w:color w:val="0000EE"/>
            <w:u w:val="single" w:color="0000EE"/>
            <w:lang w:val="en-US" w:eastAsia="en-US"/>
          </w:rPr>
          <w:t>@autelrobotics</w:t>
        </w:r>
      </w:hyperlink>
      <w:r>
        <w:rPr>
          <w:lang w:val="en-US" w:eastAsia="en-US"/>
        </w:rPr>
        <w:t xml:space="preserve">, and Instagram </w:t>
      </w:r>
      <w:hyperlink r:id="rId4" w:tgtFrame="_blank">
        <w:r>
          <w:rPr>
            <w:color w:val="0000EE"/>
            <w:u w:val="single" w:color="0000EE"/>
            <w:lang w:val="en-US" w:eastAsia="en-US"/>
          </w:rPr>
          <w:t>@autelbotocis</w:t>
        </w:r>
      </w:hyperlink>
      <w:r>
        <w:rPr>
          <w:lang w:val="en-US" w:eastAsia="en-US"/>
        </w:rPr>
        <w:t xml:space="preserve">, or subscribe to the </w:t>
      </w:r>
      <w:hyperlink r:id="rId5" w:tgtFrame="_blank">
        <w:r>
          <w:rPr>
            <w:color w:val="0000EE"/>
            <w:u w:val="single" w:color="0000EE"/>
            <w:lang w:val="en-US" w:eastAsia="en-US"/>
          </w:rPr>
          <w:t>Autel Robotics YouTube Channel</w:t>
        </w:r>
      </w:hyperlink>
      <w:r>
        <w:rPr>
          <w:lang w:val="en-US" w:eastAsia="en-US"/>
        </w:rPr>
        <w:t xml:space="preserve">. </w:t>
      </w:r>
    </w:p>
    <w:sectPr>
      <w:type w:val="nextPage"/>
      <w:pgSz w:w="12240" w:h="15840"/>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Liberation Sans">
    <w:altName w:val="Arial"/>
    <w:charset w:val="88"/>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Lucida Sans"/>
        <w:lang w:val="en-US" w:eastAsia="zh-TW"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5bce"/>
    <w:pPr>
      <w:widowControl/>
      <w:bidi w:val="0"/>
      <w:spacing w:before="0" w:after="0"/>
      <w:jc w:val="left"/>
    </w:pPr>
    <w:rPr>
      <w:rFonts w:ascii="Times New Roman" w:hAnsi="Times New Roman" w:eastAsia="新細明體" w:cs="Lucida Sans"/>
      <w:color w:val="auto"/>
      <w:kern w:val="0"/>
      <w:sz w:val="24"/>
      <w:szCs w:val="24"/>
      <w:lang w:val="en-US" w:eastAsia="zh-TW" w:bidi="hi-IN"/>
    </w:rPr>
  </w:style>
  <w:style w:type="paragraph" w:styleId="1">
    <w:name w:val="Heading 1"/>
    <w:basedOn w:val="Normal"/>
    <w:next w:val="Normal"/>
    <w:qFormat/>
    <w:rsid w:val="00ef7b96"/>
    <w:pPr>
      <w:keepNext w:val="true"/>
      <w:spacing w:before="240" w:after="60"/>
      <w:outlineLvl w:val="0"/>
    </w:pPr>
    <w:rPr>
      <w:rFonts w:ascii="Times New Roman" w:hAnsi="Times New Roman" w:eastAsia="Times New Roman" w:cs="Times New Roman"/>
      <w:b/>
      <w:bCs/>
      <w:i w:val="false"/>
      <w:kern w:val="2"/>
      <w:sz w:val="48"/>
      <w:szCs w:val="48"/>
    </w:rPr>
  </w:style>
  <w:style w:type="paragraph" w:styleId="2">
    <w:name w:val="Heading 2"/>
    <w:basedOn w:val="Normal"/>
    <w:next w:val="Normal"/>
    <w:qFormat/>
    <w:rsid w:val="00ef7b96"/>
    <w:pPr>
      <w:keepNext w:val="true"/>
      <w:spacing w:before="240" w:after="60"/>
      <w:outlineLvl w:val="1"/>
    </w:pPr>
    <w:rPr>
      <w:rFonts w:ascii="Times New Roman" w:hAnsi="Times New Roman" w:eastAsia="Times New Roman" w:cs="Times New Roman"/>
      <w:b/>
      <w:bCs/>
      <w:i w:val="false"/>
      <w:iCs/>
      <w:sz w:val="36"/>
      <w:szCs w:val="36"/>
    </w:rPr>
  </w:style>
  <w:style w:type="paragraph" w:styleId="3">
    <w:name w:val="Heading 3"/>
    <w:basedOn w:val="Normal"/>
    <w:next w:val="Normal"/>
    <w:qFormat/>
    <w:rsid w:val="00ef7b96"/>
    <w:pPr>
      <w:keepNext w:val="true"/>
      <w:spacing w:before="240" w:after="60"/>
      <w:outlineLvl w:val="2"/>
    </w:pPr>
    <w:rPr>
      <w:rFonts w:ascii="Times New Roman" w:hAnsi="Times New Roman" w:eastAsia="Times New Roman" w:cs="Times New Roman"/>
      <w:b/>
      <w:bCs/>
      <w:i w:val="false"/>
      <w:sz w:val="28"/>
      <w:szCs w:val="28"/>
    </w:rPr>
  </w:style>
  <w:style w:type="paragraph" w:styleId="4">
    <w:name w:val="Heading 4"/>
    <w:basedOn w:val="Normal"/>
    <w:next w:val="Normal"/>
    <w:qFormat/>
    <w:rsid w:val="00ef7b96"/>
    <w:pPr>
      <w:keepNext w:val="true"/>
      <w:spacing w:before="240" w:after="60"/>
      <w:outlineLvl w:val="3"/>
    </w:pPr>
    <w:rPr>
      <w:rFonts w:ascii="Times New Roman" w:hAnsi="Times New Roman" w:eastAsia="Times New Roman" w:cs="Times New Roman"/>
      <w:b/>
      <w:bCs/>
      <w:i w:val="false"/>
      <w:sz w:val="24"/>
      <w:szCs w:val="24"/>
    </w:rPr>
  </w:style>
  <w:style w:type="paragraph" w:styleId="5">
    <w:name w:val="Heading 5"/>
    <w:basedOn w:val="Normal"/>
    <w:next w:val="Normal"/>
    <w:qFormat/>
    <w:rsid w:val="00ef7b96"/>
    <w:pPr>
      <w:spacing w:before="240" w:after="60"/>
      <w:outlineLvl w:val="4"/>
    </w:pPr>
    <w:rPr>
      <w:rFonts w:ascii="Times New Roman" w:hAnsi="Times New Roman" w:eastAsia="Times New Roman" w:cs="Times New Roman"/>
      <w:b/>
      <w:bCs/>
      <w:i w:val="false"/>
      <w:iCs/>
      <w:sz w:val="20"/>
      <w:szCs w:val="20"/>
    </w:rPr>
  </w:style>
  <w:style w:type="paragraph" w:styleId="6">
    <w:name w:val="Heading 6"/>
    <w:basedOn w:val="Normal"/>
    <w:next w:val="Normal"/>
    <w:qFormat/>
    <w:rsid w:val="00ef7b96"/>
    <w:pPr>
      <w:spacing w:before="240" w:after="60"/>
      <w:outlineLvl w:val="5"/>
    </w:pPr>
    <w:rPr>
      <w:rFonts w:ascii="Times New Roman" w:hAnsi="Times New Roman" w:eastAsia="Times New Roman" w:cs="Times New Roman"/>
      <w:b/>
      <w:bCs/>
      <w:i w:val="false"/>
      <w:sz w:val="16"/>
      <w:szCs w:val="16"/>
    </w:rPr>
  </w:style>
  <w:style w:type="character" w:styleId="DefaultParagraphFont" w:default="1">
    <w:name w:val="Default Paragraph Font"/>
    <w:semiHidden/>
    <w:qFormat/>
    <w:rPr/>
  </w:style>
  <w:style w:type="character" w:styleId="Style8">
    <w:name w:val="網際網路連結"/>
    <w:rPr>
      <w:color w:val="000080"/>
      <w:u w:val="single"/>
      <w:lang w:val="zxx" w:eastAsia="zxx" w:bidi="zxx"/>
    </w:rPr>
  </w:style>
  <w:style w:type="paragraph" w:styleId="Style9">
    <w:name w:val="標題"/>
    <w:basedOn w:val="Normal"/>
    <w:next w:val="Style10"/>
    <w:qFormat/>
    <w:pPr>
      <w:keepNext w:val="true"/>
      <w:spacing w:before="240" w:after="120"/>
    </w:pPr>
    <w:rPr>
      <w:rFonts w:ascii="Liberation Sans" w:hAnsi="Liberation Sans" w:eastAsia="微軟正黑體" w:cs="Lucida San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ucida Sans"/>
    </w:rPr>
  </w:style>
  <w:style w:type="paragraph" w:styleId="Style12">
    <w:name w:val="Caption"/>
    <w:basedOn w:val="Normal"/>
    <w:qFormat/>
    <w:pPr>
      <w:suppressLineNumbers/>
      <w:spacing w:before="120" w:after="120"/>
    </w:pPr>
    <w:rPr>
      <w:rFonts w:cs="Lucida Sans"/>
      <w:i/>
      <w:iCs/>
      <w:sz w:val="24"/>
      <w:szCs w:val="24"/>
    </w:rPr>
  </w:style>
  <w:style w:type="paragraph" w:styleId="Style13">
    <w:name w:val="索引"/>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autelrobotics.com/" TargetMode="External"/><Relationship Id="rId3" Type="http://schemas.openxmlformats.org/officeDocument/2006/relationships/hyperlink" Target="https://www.facebook.com/autelrobotics" TargetMode="External"/><Relationship Id="rId4" Type="http://schemas.openxmlformats.org/officeDocument/2006/relationships/hyperlink" Target="https://www.instagram.com/autelrobotics/" TargetMode="External"/><Relationship Id="rId5" Type="http://schemas.openxmlformats.org/officeDocument/2006/relationships/hyperlink" Target="https://www.youtube.com/c/AutelRobotics/featured"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LibreOffice/7.3.3.2$Windows_X86_64 LibreOffice_project/d1d0ea68f081ee2800a922cac8f79445e4603348</Application>
  <AppVersion>15.0000</AppVersion>
  <Pages>2</Pages>
  <Words>568</Words>
  <Characters>3166</Characters>
  <CharactersWithSpaces>3739</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zh-TW</dc:language>
  <cp:lastModifiedBy/>
  <dcterms:modified xsi:type="dcterms:W3CDTF">2023-01-03T13:44:31Z</dcterms:modified>
  <cp:revision>1</cp:revision>
  <dc:subject/>
  <dc:title>Autel Robotics to Announce EVO Max 4T Drone and New
Accessories at CES 2023</dc:title>
</cp:coreProperties>
</file>

<file path=docProps/custom.xml><?xml version="1.0" encoding="utf-8"?>
<Properties xmlns="http://schemas.openxmlformats.org/officeDocument/2006/custom-properties" xmlns:vt="http://schemas.openxmlformats.org/officeDocument/2006/docPropsVTypes"/>
</file>