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lang w:val="en-US" w:eastAsia="en-US"/>
        </w:rPr>
        <w:t xml:space="preserve">FOR IMMEDIATE RELEASE </w:t>
      </w:r>
    </w:p>
    <w:p>
      <w:pPr>
        <w:pStyle w:val="1"/>
        <w:keepNext w:val="false"/>
        <w:pBdr/>
        <w:spacing w:before="0" w:after="0"/>
        <w:jc w:val="center"/>
        <w:outlineLvl w:val="9"/>
        <w:rPr>
          <w:b/>
          <w:b/>
          <w:bCs/>
          <w:sz w:val="48"/>
          <w:szCs w:val="4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Drone Prices Down 35% in Autel’s Xmas and New Year’s Offer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</w:r>
    </w:p>
    <w:p>
      <w:pPr>
        <w:pStyle w:val="2"/>
        <w:keepNext w:val="false"/>
        <w:spacing w:before="299" w:after="299"/>
        <w:jc w:val="center"/>
        <w:outlineLvl w:val="9"/>
        <w:rPr>
          <w:b/>
          <w:b/>
          <w:bCs/>
          <w:i/>
          <w:i/>
          <w:iCs/>
          <w:sz w:val="36"/>
          <w:szCs w:val="36"/>
          <w:lang w:val="en-US" w:eastAsia="en-US"/>
        </w:rPr>
      </w:pPr>
      <w:r>
        <w:rPr>
          <w:rFonts w:eastAsia="Times New Roman" w:cs="Times New Roman"/>
          <w:i/>
          <w:lang w:val="en-US" w:eastAsia="en-US"/>
        </w:rPr>
        <w:t>Save hundreds of dollars on top-selling drones and accessories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br/>
      </w:r>
      <w:r>
        <w:rPr>
          <w:b/>
          <w:bCs/>
          <w:lang w:val="en-US" w:eastAsia="en-US"/>
        </w:rPr>
        <w:t>Washington, United States, December 15, 2022</w:t>
      </w:r>
      <w:r>
        <w:rPr>
          <w:b/>
          <w:bCs/>
          <w:i/>
          <w:iCs/>
          <w:lang w:val="en-US" w:eastAsia="en-US"/>
        </w:rPr>
        <w:t xml:space="preserve"> - </w:t>
      </w:r>
      <w:r>
        <w:rPr>
          <w:lang w:val="en-US" w:eastAsia="en-US"/>
        </w:rPr>
        <w:t>Autel Robotics is about to launch Christmas and New Year discount deals for the EVO Nano+ and Lite series drones, bundles, and batteries. Price cuts start at 20 percent and go up to 35 percent, available on a wide range of drone bundles and accessories. These deals are only available for a limited time: December 16th, 2022 through January 2nd, 2023.</w:t>
        <w:br/>
      </w:r>
    </w:p>
    <w:p>
      <w:pPr>
        <w:pStyle w:val="3"/>
        <w:keepNext w:val="false"/>
        <w:pBdr/>
        <w:spacing w:before="0" w:after="0"/>
        <w:outlineLvl w:val="9"/>
        <w:rPr>
          <w:b/>
          <w:b/>
          <w:bCs/>
          <w:sz w:val="28"/>
          <w:szCs w:val="2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EVO Nano+ Bundle Deals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t>The EVO Nano+ Premium Bundle is reduced by 35%, to $709, and the EVO Nano+ Standard Bundle is reduced by 31%, to $659. Extra EVO Nano Series Batteries are reduced by 20%, to just $52.</w:t>
        <w:br/>
        <w:br/>
        <w:t xml:space="preserve">At only 249 grams, the EVO Nano+ weighs about as much as a smartphone and fits almost anywhere, from the side pocket of a hiking pack to the palm of your hand. </w:t>
        <w:br/>
      </w:r>
    </w:p>
    <w:p>
      <w:pPr>
        <w:pStyle w:val="3"/>
        <w:keepNext w:val="false"/>
        <w:pBdr/>
        <w:spacing w:before="0" w:after="0"/>
        <w:outlineLvl w:val="9"/>
        <w:rPr>
          <w:b/>
          <w:b/>
          <w:bCs/>
          <w:sz w:val="28"/>
          <w:szCs w:val="2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Best EVO Lite Drone and Battery Prices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t xml:space="preserve">The EVO Lite Premium Bundle is reduced by 20%, to $1,439. The EVO Lite Standard Bundle is reduced by 20%, to $1,199. Spare EVO Lite Batteries are reduced by 20%, to just $127. </w:t>
        <w:br/>
        <w:br/>
        <w:t>Experience a new level of image quality thanks to a supersensitive 50 MP camera equipped with a 1/1.28-inch (0.8-inch) CMOS sensor. The camera’s RYYB color filter array design, which absorbs 40% more light than traditional RGGB arrays, helps users to capture natural scenery in all its glory.</w:t>
        <w:br/>
      </w:r>
    </w:p>
    <w:p>
      <w:pPr>
        <w:pStyle w:val="3"/>
        <w:keepNext w:val="false"/>
        <w:pBdr/>
        <w:spacing w:before="0" w:after="0"/>
        <w:outlineLvl w:val="9"/>
        <w:rPr>
          <w:b/>
          <w:b/>
          <w:bCs/>
          <w:sz w:val="28"/>
          <w:szCs w:val="2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Xmas and New Year EVO Lite+ Drone Offers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t>The EVO Lite+ Premium Bundle is reduced by 35%, to $1,199. The EVO Lite+ Standard Bundle is reduced by 30% to $1,079. Pilots can flex their creativity with the f/2.8-f/11 adjustable aperture of the EVO Lite+, altering exposure and depth of field in imaginative ways.</w:t>
        <w:br/>
        <w:br/>
        <w:t>Discover the world by moonlight with a 1-inch CMOS image sensor and intelligent moonlight algorithm. The EVO Lite+ captures crisp, vibrant details at night with low noise, even at high ISO settings.</w:t>
        <w:br/>
      </w:r>
    </w:p>
    <w:p>
      <w:pPr>
        <w:pStyle w:val="3"/>
        <w:keepNext w:val="false"/>
        <w:pBdr/>
        <w:spacing w:before="0" w:after="0"/>
        <w:outlineLvl w:val="9"/>
        <w:rPr>
          <w:b/>
          <w:b/>
          <w:bCs/>
          <w:sz w:val="28"/>
          <w:szCs w:val="28"/>
          <w:lang w:val="en-US" w:eastAsia="en-US"/>
        </w:rPr>
      </w:pPr>
      <w:hyperlink r:id="rId2" w:tgtFrame="_blank">
        <w:r>
          <w:rPr>
            <w:rFonts w:eastAsia="Times New Roman" w:cs="Times New Roman"/>
            <w:i w:val="false"/>
            <w:lang w:val="en-US" w:eastAsia="en-US"/>
          </w:rPr>
          <w:t>How to Buy:</w:t>
        </w:r>
      </w:hyperlink>
    </w:p>
    <w:p>
      <w:pPr>
        <w:pStyle w:val="Normal"/>
        <w:rPr>
          <w:color w:val="0000EE"/>
          <w:sz w:val="24"/>
          <w:szCs w:val="24"/>
          <w:u w:val="single" w:color="0000EE"/>
          <w:lang w:val="en-US" w:eastAsia="en-US"/>
        </w:rPr>
      </w:pPr>
      <w:hyperlink r:id="rId3" w:tgtFrame="_blank">
        <w:r>
          <w:rPr>
            <w:color w:val="0000EE"/>
            <w:u w:val="single" w:color="0000EE"/>
            <w:lang w:val="en-US" w:eastAsia="en-US"/>
          </w:rPr>
          <w:t>Autel Robotics Amazon Store</w:t>
        </w:r>
      </w:hyperlink>
    </w:p>
    <w:p>
      <w:pPr>
        <w:pStyle w:val="Normal"/>
        <w:rPr>
          <w:color w:val="0000EE"/>
          <w:sz w:val="24"/>
          <w:szCs w:val="24"/>
          <w:u w:val="single" w:color="0000EE"/>
          <w:lang w:val="en-US" w:eastAsia="en-US"/>
        </w:rPr>
      </w:pPr>
      <w:r>
        <w:rPr>
          <w:color w:val="0000EE"/>
          <w:u w:val="single" w:color="0000EE"/>
          <w:lang w:val="en-US" w:eastAsia="en-US"/>
        </w:rPr>
        <w:br/>
      </w:r>
      <w:hyperlink r:id="rId4" w:tgtFrame="_blank">
        <w:r>
          <w:rPr>
            <w:color w:val="0000EE"/>
            <w:u w:val="single" w:color="0000EE"/>
            <w:lang w:val="en-US" w:eastAsia="en-US"/>
          </w:rPr>
          <w:t>Autel Robotics Official Store</w:t>
        </w:r>
      </w:hyperlink>
      <w:r>
        <w:rPr>
          <w:color w:val="0000EE"/>
          <w:u w:val="single" w:color="0000EE"/>
          <w:lang w:val="en-US" w:eastAsia="en-US"/>
        </w:rPr>
        <w:br/>
      </w:r>
      <w:r>
        <w:rPr>
          <w:lang w:val="en-US" w:eastAsia="en-US"/>
        </w:rPr>
        <w:t xml:space="preserve">EVO Nano+: </w:t>
      </w:r>
      <w:hyperlink r:id="rId5" w:tgtFrame="_blank">
        <w:r>
          <w:rPr>
            <w:color w:val="0000EE"/>
            <w:u w:val="single" w:color="0000EE"/>
            <w:lang w:val="en-US" w:eastAsia="en-US"/>
          </w:rPr>
          <w:t>https://shop.autelrobotics.com/products/drones-evo-nano-plus</w:t>
        </w:r>
      </w:hyperlink>
      <w:r>
        <w:rPr>
          <w:color w:val="0000EE"/>
          <w:u w:val="single" w:color="0000EE"/>
          <w:lang w:val="en-US" w:eastAsia="en-US"/>
        </w:rPr>
        <w:br/>
      </w:r>
      <w:r>
        <w:rPr>
          <w:lang w:val="en-US" w:eastAsia="en-US"/>
        </w:rPr>
        <w:t xml:space="preserve">EVO Nano: Series Battery: </w:t>
      </w:r>
      <w:hyperlink r:id="rId6" w:tgtFrame="_blank">
        <w:r>
          <w:rPr>
            <w:color w:val="0000EE"/>
            <w:u w:val="single" w:color="0000EE"/>
            <w:lang w:val="en-US" w:eastAsia="en-US"/>
          </w:rPr>
          <w:t>https://shop.autelrobotics.com/products/drones-accessories-evo-nano-series-battery</w:t>
        </w:r>
      </w:hyperlink>
      <w:r>
        <w:rPr>
          <w:lang w:val="en-US" w:eastAsia="en-US"/>
        </w:rPr>
        <w:t xml:space="preserve"> </w:t>
        <w:br/>
        <w:t xml:space="preserve">EVO Lite+: </w:t>
      </w:r>
      <w:hyperlink r:id="rId7" w:tgtFrame="_blank">
        <w:r>
          <w:rPr>
            <w:color w:val="0000EE"/>
            <w:u w:val="single" w:color="0000EE"/>
            <w:lang w:val="en-US" w:eastAsia="en-US"/>
          </w:rPr>
          <w:t>https://shop.autelrobotics.com/products/drones-evo-lite-plus</w:t>
        </w:r>
      </w:hyperlink>
      <w:r>
        <w:rPr>
          <w:color w:val="0000EE"/>
          <w:u w:val="single" w:color="0000EE"/>
          <w:lang w:val="en-US" w:eastAsia="en-US"/>
        </w:rPr>
        <w:br/>
      </w:r>
      <w:r>
        <w:rPr>
          <w:lang w:val="en-US" w:eastAsia="en-US"/>
        </w:rPr>
        <w:t xml:space="preserve">EVO Lite: </w:t>
      </w:r>
      <w:hyperlink r:id="rId8" w:tgtFrame="_blank">
        <w:r>
          <w:rPr>
            <w:color w:val="0000EE"/>
            <w:u w:val="single" w:color="0000EE"/>
            <w:lang w:val="en-US" w:eastAsia="en-US"/>
          </w:rPr>
          <w:t>https://shop.autelrobotics.com/products/drones-evo-lite</w:t>
        </w:r>
      </w:hyperlink>
      <w:r>
        <w:rPr>
          <w:lang w:val="en-US" w:eastAsia="en-US"/>
        </w:rPr>
        <w:t xml:space="preserve"> </w:t>
        <w:br/>
        <w:t xml:space="preserve">EVO Lite Series Battery: </w:t>
      </w:r>
      <w:hyperlink r:id="rId9" w:tgtFrame="_blank">
        <w:r>
          <w:rPr>
            <w:color w:val="0000EE"/>
            <w:u w:val="single" w:color="0000EE"/>
            <w:lang w:val="en-US" w:eastAsia="en-US"/>
          </w:rPr>
          <w:t>https://shop.autelrobotics.com/products/drones-accessories-evo-lite-series-battery</w:t>
        </w:r>
      </w:hyperlink>
      <w:r>
        <w:rPr>
          <w:lang w:val="en-US" w:eastAsia="en-US"/>
        </w:rPr>
        <w:t xml:space="preserve"> </w:t>
        <w:br/>
      </w:r>
    </w:p>
    <w:p>
      <w:pPr>
        <w:pStyle w:val="3"/>
        <w:keepNext w:val="false"/>
        <w:pBdr/>
        <w:spacing w:before="0" w:after="0"/>
        <w:outlineLvl w:val="9"/>
        <w:rPr>
          <w:b/>
          <w:b/>
          <w:bCs/>
          <w:sz w:val="28"/>
          <w:szCs w:val="2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About Autel Robotics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t xml:space="preserve">Autel Robotics is a team of industry professionals with a passion for technology and years of engineering experience. Since its founding in 2014, Autel has always been customer-oriented with a focus on achieving excellence through endless innovation. Autel is dedicated to delivering ground-breaking solutions for new aerial exploration through our market-leading quadcopter and camera technology. The company’s headquarters is in Shenzhen, the heart of China’s tech industry. It also has R&amp;D bases around the world, including Seattle, Munich, and Silicon Valley. For more information, visit </w:t>
      </w:r>
      <w:hyperlink r:id="rId10" w:tgtFrame="_blank">
        <w:r>
          <w:rPr>
            <w:color w:val="0000EE"/>
            <w:u w:val="single" w:color="0000EE"/>
            <w:lang w:val="en-US" w:eastAsia="en-US"/>
          </w:rPr>
          <w:t>www.autelrobotics.com</w:t>
        </w:r>
      </w:hyperlink>
      <w:r>
        <w:rPr>
          <w:lang w:val="en-US" w:eastAsia="en-US"/>
        </w:rPr>
        <w:t xml:space="preserve">, or follow Autel Robotics on Facebook </w:t>
      </w:r>
      <w:hyperlink r:id="rId11" w:tgtFrame="_blank">
        <w:r>
          <w:rPr>
            <w:color w:val="0000EE"/>
            <w:u w:val="single" w:color="0000EE"/>
            <w:lang w:val="en-US" w:eastAsia="en-US"/>
          </w:rPr>
          <w:t>@autelrobotics</w:t>
        </w:r>
      </w:hyperlink>
      <w:r>
        <w:rPr>
          <w:lang w:val="en-US" w:eastAsia="en-US"/>
        </w:rPr>
        <w:t xml:space="preserve">, and Instagram </w:t>
      </w:r>
      <w:hyperlink r:id="rId12" w:tgtFrame="_blank">
        <w:r>
          <w:rPr>
            <w:color w:val="0000EE"/>
            <w:u w:val="single" w:color="0000EE"/>
            <w:lang w:val="en-US" w:eastAsia="en-US"/>
          </w:rPr>
          <w:t>@autelbotocis</w:t>
        </w:r>
      </w:hyperlink>
      <w:r>
        <w:rPr>
          <w:lang w:val="en-US" w:eastAsia="en-US"/>
        </w:rPr>
        <w:t xml:space="preserve">, or subscribe to the </w:t>
      </w:r>
      <w:hyperlink r:id="rId13" w:tgtFrame="_blank">
        <w:r>
          <w:rPr>
            <w:color w:val="0000EE"/>
            <w:u w:val="single" w:color="0000EE"/>
            <w:lang w:val="en-US" w:eastAsia="en-US"/>
          </w:rPr>
          <w:t>Autel Robotics YouTube Channel</w:t>
        </w:r>
      </w:hyperlink>
      <w:r>
        <w:rPr>
          <w:lang w:val="en-US" w:eastAsia="en-US"/>
        </w:rPr>
        <w:t xml:space="preserve">. 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Lucida Sans"/>
        <w:lang w:val="en-US" w:eastAsia="zh-TW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5bce"/>
    <w:pPr>
      <w:widowControl/>
      <w:bidi w:val="0"/>
      <w:spacing w:before="0" w:after="0"/>
      <w:jc w:val="left"/>
    </w:pPr>
    <w:rPr>
      <w:rFonts w:ascii="Times New Roman" w:hAnsi="Times New Roman" w:eastAsia="新細明體" w:cs="Lucida Sans"/>
      <w:color w:val="auto"/>
      <w:kern w:val="0"/>
      <w:sz w:val="24"/>
      <w:szCs w:val="24"/>
      <w:lang w:val="en-US" w:eastAsia="zh-TW" w:bidi="hi-IN"/>
    </w:rPr>
  </w:style>
  <w:style w:type="paragraph" w:styleId="1">
    <w:name w:val="Heading 1"/>
    <w:basedOn w:val="Normal"/>
    <w:next w:val="Normal"/>
    <w:qFormat/>
    <w:rsid w:val="00ef7b96"/>
    <w:pPr>
      <w:keepNext w:val="true"/>
      <w:spacing w:before="240" w:after="60"/>
      <w:outlineLvl w:val="0"/>
    </w:pPr>
    <w:rPr>
      <w:rFonts w:ascii="Times New Roman" w:hAnsi="Times New Roman" w:eastAsia="Times New Roman" w:cs="Times New Roman"/>
      <w:b/>
      <w:bCs/>
      <w:i w:val="false"/>
      <w:kern w:val="2"/>
      <w:sz w:val="48"/>
      <w:szCs w:val="48"/>
    </w:rPr>
  </w:style>
  <w:style w:type="paragraph" w:styleId="2">
    <w:name w:val="Heading 2"/>
    <w:basedOn w:val="Normal"/>
    <w:next w:val="Normal"/>
    <w:qFormat/>
    <w:rsid w:val="00ef7b96"/>
    <w:pPr>
      <w:keepNext w:val="true"/>
      <w:spacing w:before="240" w:after="60"/>
      <w:outlineLvl w:val="1"/>
    </w:pPr>
    <w:rPr>
      <w:rFonts w:ascii="Times New Roman" w:hAnsi="Times New Roman" w:eastAsia="Times New Roman" w:cs="Times New Roman"/>
      <w:b/>
      <w:bCs/>
      <w:i w:val="false"/>
      <w:iCs/>
      <w:sz w:val="36"/>
      <w:szCs w:val="36"/>
    </w:rPr>
  </w:style>
  <w:style w:type="paragraph" w:styleId="3">
    <w:name w:val="Heading 3"/>
    <w:basedOn w:val="Normal"/>
    <w:next w:val="Normal"/>
    <w:qFormat/>
    <w:rsid w:val="00ef7b96"/>
    <w:pPr>
      <w:keepNext w:val="true"/>
      <w:spacing w:before="240" w:after="60"/>
      <w:outlineLvl w:val="2"/>
    </w:pPr>
    <w:rPr>
      <w:rFonts w:ascii="Times New Roman" w:hAnsi="Times New Roman" w:eastAsia="Times New Roman" w:cs="Times New Roman"/>
      <w:b/>
      <w:bCs/>
      <w:i w:val="false"/>
      <w:sz w:val="28"/>
      <w:szCs w:val="28"/>
    </w:rPr>
  </w:style>
  <w:style w:type="paragraph" w:styleId="4">
    <w:name w:val="Heading 4"/>
    <w:basedOn w:val="Normal"/>
    <w:next w:val="Normal"/>
    <w:qFormat/>
    <w:rsid w:val="00ef7b96"/>
    <w:pPr>
      <w:keepNext w:val="true"/>
      <w:spacing w:before="240" w:after="60"/>
      <w:outlineLvl w:val="3"/>
    </w:pPr>
    <w:rPr>
      <w:rFonts w:ascii="Times New Roman" w:hAnsi="Times New Roman" w:eastAsia="Times New Roman" w:cs="Times New Roman"/>
      <w:b/>
      <w:bCs/>
      <w:i w:val="false"/>
      <w:sz w:val="24"/>
      <w:szCs w:val="24"/>
    </w:rPr>
  </w:style>
  <w:style w:type="paragraph" w:styleId="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 w:val="false"/>
      <w:iCs/>
      <w:sz w:val="20"/>
      <w:szCs w:val="20"/>
    </w:rPr>
  </w:style>
  <w:style w:type="paragraph" w:styleId="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hAnsi="Times New Roman" w:eastAsia="Times New Roman" w:cs="Times New Roman"/>
      <w:b/>
      <w:bCs/>
      <w:i w:val="false"/>
      <w:sz w:val="16"/>
      <w:szCs w:val="16"/>
    </w:rPr>
  </w:style>
  <w:style w:type="character" w:styleId="DefaultParagraphFont" w:default="1">
    <w:name w:val="Default Paragraph Font"/>
    <w:semiHidden/>
    <w:qFormat/>
    <w:rPr/>
  </w:style>
  <w:style w:type="character" w:styleId="Style8">
    <w:name w:val="網際網路連結"/>
    <w:rPr>
      <w:color w:val="000080"/>
      <w:u w:val="single"/>
      <w:lang w:val="zxx" w:eastAsia="zxx" w:bidi="zxx"/>
    </w:rPr>
  </w:style>
  <w:style w:type="paragraph" w:styleId="Style9">
    <w:name w:val="標題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索引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mzn.to/3zpepN9" TargetMode="External"/><Relationship Id="rId3" Type="http://schemas.openxmlformats.org/officeDocument/2006/relationships/hyperlink" Target="https://amzn.to/3zpepN9" TargetMode="External"/><Relationship Id="rId4" Type="http://schemas.openxmlformats.org/officeDocument/2006/relationships/hyperlink" Target="https://shop.autelrobotics.com/" TargetMode="External"/><Relationship Id="rId5" Type="http://schemas.openxmlformats.org/officeDocument/2006/relationships/hyperlink" Target="https://shop.autelrobotics.com/products/drones-evo-nano-plus" TargetMode="External"/><Relationship Id="rId6" Type="http://schemas.openxmlformats.org/officeDocument/2006/relationships/hyperlink" Target="https://shop.autelrobotics.com/products/drones-accessories-evo-nano-series-battery" TargetMode="External"/><Relationship Id="rId7" Type="http://schemas.openxmlformats.org/officeDocument/2006/relationships/hyperlink" Target="https://shop.autelrobotics.com/products/drones-evo-lite-plus" TargetMode="External"/><Relationship Id="rId8" Type="http://schemas.openxmlformats.org/officeDocument/2006/relationships/hyperlink" Target="https://shop.autelrobotics.com/products/drones-evo-lite" TargetMode="External"/><Relationship Id="rId9" Type="http://schemas.openxmlformats.org/officeDocument/2006/relationships/hyperlink" Target="https://shop.autelrobotics.com/products/drones-accessories-evo-lite-series-battery" TargetMode="External"/><Relationship Id="rId10" Type="http://schemas.openxmlformats.org/officeDocument/2006/relationships/hyperlink" Target="https://www.autelrobotics.com/" TargetMode="External"/><Relationship Id="rId11" Type="http://schemas.openxmlformats.org/officeDocument/2006/relationships/hyperlink" Target="https://www.facebook.com/autelrobotics" TargetMode="External"/><Relationship Id="rId12" Type="http://schemas.openxmlformats.org/officeDocument/2006/relationships/hyperlink" Target="https://www.instagram.com/autelrobotics/" TargetMode="External"/><Relationship Id="rId13" Type="http://schemas.openxmlformats.org/officeDocument/2006/relationships/hyperlink" Target="https://www.youtube.com/c/AutelRobotics/featured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LibreOffice/7.3.3.2$Windows_X86_64 LibreOffice_project/d1d0ea68f081ee2800a922cac8f79445e4603348</Application>
  <AppVersion>15.0000</AppVersion>
  <Pages>2</Pages>
  <Words>471</Words>
  <Characters>2721</Characters>
  <CharactersWithSpaces>3194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zh-TW</dc:language>
  <cp:lastModifiedBy/>
  <dcterms:modified xsi:type="dcterms:W3CDTF">2022-12-14T10:58:11Z</dcterms:modified>
  <cp:revision>1</cp:revision>
  <dc:subject/>
  <dc:title>Drone Prices Down 35% in Autel’s Xmas and New Year’s
Offer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