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lang w:val="en-US" w:eastAsia="en-US"/>
        </w:rPr>
        <w:t xml:space="preserve">FOR IMMEDIATE RELEASE </w:t>
      </w:r>
    </w:p>
    <w:p>
      <w:pPr>
        <w:pStyle w:val="1"/>
        <w:keepNext w:val="false"/>
        <w:pBdr/>
        <w:spacing w:before="0" w:after="0"/>
        <w:jc w:val="center"/>
        <w:outlineLvl w:val="9"/>
        <w:rPr>
          <w:b/>
          <w:b/>
          <w:bCs/>
          <w:sz w:val="48"/>
          <w:szCs w:val="48"/>
          <w:lang w:val="en-US" w:eastAsia="en-US"/>
        </w:rPr>
      </w:pPr>
      <w:r>
        <w:rPr>
          <w:rFonts w:eastAsia="Times New Roman" w:cs="Times New Roman"/>
          <w:i w:val="false"/>
          <w:lang w:val="en-US" w:eastAsia="en-US"/>
        </w:rPr>
        <w:t>Comica Audio Launches Vimo C and Vimo S Compact Wireless Clip-microphones – Ideal for Vloggers!</w:t>
      </w:r>
    </w:p>
    <w:p>
      <w:pPr>
        <w:pStyle w:val="2"/>
        <w:keepNext w:val="false"/>
        <w:spacing w:before="299" w:after="299"/>
        <w:jc w:val="center"/>
        <w:outlineLvl w:val="9"/>
        <w:rPr>
          <w:b/>
          <w:b/>
          <w:bCs/>
          <w:i/>
          <w:i/>
          <w:iCs/>
          <w:sz w:val="36"/>
          <w:szCs w:val="36"/>
          <w:lang w:val="en-US" w:eastAsia="en-US"/>
        </w:rPr>
      </w:pPr>
      <w:r>
        <w:rPr>
          <w:rFonts w:eastAsia="Times New Roman" w:cs="Times New Roman"/>
          <w:i/>
          <w:lang w:val="en-US" w:eastAsia="en-US"/>
        </w:rPr>
        <w:t>Camera, iPhone and Android-ready, with Lightning and USB-C connectivity</w:t>
      </w:r>
    </w:p>
    <w:p>
      <w:pPr>
        <w:pStyle w:val="Normal"/>
        <w:rPr>
          <w:sz w:val="24"/>
          <w:szCs w:val="24"/>
          <w:lang w:val="en-US" w:eastAsia="en-US"/>
        </w:rPr>
      </w:pPr>
      <w:r>
        <w:rPr>
          <w:lang w:val="en-US" w:eastAsia="en-US"/>
        </w:rPr>
        <w:br/>
      </w:r>
      <w:r>
        <w:rPr>
          <w:b/>
          <w:bCs/>
          <w:i/>
          <w:iCs/>
          <w:lang w:val="en-US" w:eastAsia="en-US"/>
        </w:rPr>
        <w:t xml:space="preserve">Guangdong, China, </w:t>
      </w:r>
      <w:r>
        <w:rPr>
          <w:b/>
          <w:bCs/>
          <w:i/>
          <w:iCs/>
          <w:sz w:val="24"/>
          <w:szCs w:val="24"/>
          <w:lang w:val="en-US" w:eastAsia="zh-TW"/>
        </w:rPr>
        <w:t>J</w:t>
      </w:r>
      <w:r>
        <w:rPr>
          <w:b/>
          <w:bCs/>
          <w:i/>
          <w:iCs/>
          <w:sz w:val="24"/>
          <w:szCs w:val="24"/>
          <w:lang w:val="en-US" w:eastAsia="zh-TW"/>
        </w:rPr>
        <w:t>anuary</w:t>
      </w:r>
      <w:r>
        <w:rPr>
          <w:b/>
          <w:bCs/>
          <w:i/>
          <w:iCs/>
          <w:lang w:val="en-US" w:eastAsia="en-US"/>
        </w:rPr>
        <w:t xml:space="preserve"> 17, 2023</w:t>
      </w:r>
      <w:r>
        <w:rPr>
          <w:lang w:val="en-US" w:eastAsia="en-US"/>
        </w:rPr>
        <w:t xml:space="preserve"> - Comica Audio is proud to announce the launch of its new compact wireless clip-microphones; the Vimo C, flexibly designed for cameras and smartphones, while Vimo S is streamlined for smartphone functionality, with Lighting and USB-C connectivity options for iPhones and Android, respectively. </w:t>
        <w:br/>
        <w:br/>
        <w:t>Ideal for vloggers and live-streamers, these discreet, feature-packed dual-channel wireless microphone systems feature a tiny and stylish design that can accommodate both novice and expert users' different needs, whether recording via a variety of digital cameras or smartphones.</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Super-Compact, Light &amp; Easy to Pocket</w:t>
      </w:r>
    </w:p>
    <w:p>
      <w:pPr>
        <w:pStyle w:val="Normal"/>
        <w:rPr>
          <w:sz w:val="24"/>
          <w:szCs w:val="24"/>
          <w:lang w:val="en-US" w:eastAsia="en-US"/>
        </w:rPr>
      </w:pPr>
      <w:r>
        <w:rPr>
          <w:lang w:val="en-US" w:eastAsia="en-US"/>
        </w:rPr>
        <w:t xml:space="preserve">Designed for vlog recording, video shooting, live streaming, interviewing, online meetings, podcast and more, the Vimo C and Vimo S provide a long battery-life and pure Hi-Fi sound quality, all at an affordable price. </w:t>
        <w:br/>
        <w:br/>
        <w:t>The Vimo S conveniently combines receiver and charger together, adding to the convenience so you can take it everywhere and always ensure its ready to go thanks to its novel case. Simply pop them out the case from their magnetic hold, and they are paired automatically.</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Premium Sound Quality with Ambient Auto-denoise</w:t>
      </w:r>
    </w:p>
    <w:p>
      <w:pPr>
        <w:pStyle w:val="Normal"/>
        <w:rPr>
          <w:sz w:val="24"/>
          <w:szCs w:val="24"/>
          <w:lang w:val="en-US" w:eastAsia="en-US"/>
        </w:rPr>
      </w:pPr>
      <w:r>
        <w:rPr>
          <w:lang w:val="en-US" w:eastAsia="en-US"/>
        </w:rPr>
        <w:t>The Vimo C and Vimo S records professional quality sound at 48kHz/24-bit (Blu-ray disc quality). An internal DSP provides in-built denoise, removing unwanted background and ambient sounds automatically to ensure the recorded audio always stays clear. Its ultra-short delay of just 20ms and working distance up to 200m (650 feet) allows users to record and stream outdoors in far or wide shots without a visual delay or connectivity dropouts.</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Ideal for Vlogs</w:t>
      </w:r>
    </w:p>
    <w:p>
      <w:pPr>
        <w:pStyle w:val="Normal"/>
        <w:rPr>
          <w:sz w:val="24"/>
          <w:szCs w:val="24"/>
          <w:lang w:val="en-US" w:eastAsia="en-US"/>
        </w:rPr>
      </w:pPr>
      <w:r>
        <w:rPr>
          <w:lang w:val="en-US" w:eastAsia="en-US"/>
        </w:rPr>
        <w:t>The Vimo C provides precise stepless volume adjustment, while the Vimo S provides quick-and-easy 4-step adjustment, allowing the user direct control over recorded sound levels. Both models include an easy-reach mute button avoids unwanted sounds quickly. An in-built ‘safety mode’ ensures normalised recording and avoids surprise peak sounds that could negatively affect those watching livestreams.</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Flip the Screen, Monitor Your Mic</w:t>
      </w:r>
    </w:p>
    <w:p>
      <w:pPr>
        <w:pStyle w:val="Normal"/>
        <w:rPr>
          <w:sz w:val="24"/>
          <w:szCs w:val="24"/>
          <w:lang w:val="en-US" w:eastAsia="en-US"/>
        </w:rPr>
      </w:pPr>
      <w:r>
        <w:rPr>
          <w:lang w:val="en-US" w:eastAsia="en-US"/>
        </w:rPr>
        <w:t>Vimo S includes an intuitive and clear digital display that indicates battery and charging state at a glance. Unique to the Vimo C is a user-friendly, clear IPS display that shows the stereo audio dynamic bar, battery life, signal strength, volume, and audio modes at the glimpse of an eye. It can be rotated so its easily viewed from any angle, easily accommodating the on-the-go needs of any shoot.</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The Power to Keep Going</w:t>
      </w:r>
    </w:p>
    <w:p>
      <w:pPr>
        <w:pStyle w:val="Normal"/>
        <w:rPr>
          <w:sz w:val="24"/>
          <w:szCs w:val="24"/>
          <w:lang w:val="en-US" w:eastAsia="en-US"/>
        </w:rPr>
      </w:pPr>
      <w:r>
        <w:rPr>
          <w:lang w:val="en-US" w:eastAsia="en-US"/>
        </w:rPr>
        <w:t xml:space="preserve">Record for up to 5 hours with the Vimo S, and 8 hours with the Vimo C, and recharge all equipment in just two hours via the charging case. Both transmitters and receivers can be completely recharged twice in the charging case, ensuring that there’s enough power to last an extended day’s recording. </w:t>
        <w:br/>
        <w:br/>
        <w:t>The Vimo S supports pass-through charging to ensure the smartphone keeps up with your microphone, while the Vimo C can also be charged and used concurrently by connecting it to an external battery power bank.</w:t>
        <w:br/>
        <w:br/>
        <w:t xml:space="preserve">For more information about the </w:t>
      </w:r>
      <w:hyperlink r:id="rId2" w:tgtFrame="_blank">
        <w:r>
          <w:rPr>
            <w:color w:val="0000EE"/>
            <w:u w:val="single" w:color="0000EE"/>
            <w:lang w:val="en-US" w:eastAsia="en-US"/>
          </w:rPr>
          <w:t>Vimo S</w:t>
        </w:r>
      </w:hyperlink>
      <w:r>
        <w:rPr>
          <w:lang w:val="en-US" w:eastAsia="en-US"/>
        </w:rPr>
        <w:t xml:space="preserve"> and </w:t>
      </w:r>
      <w:hyperlink r:id="rId3" w:tgtFrame="_blank">
        <w:r>
          <w:rPr>
            <w:color w:val="0000EE"/>
            <w:u w:val="single" w:color="0000EE"/>
            <w:lang w:val="en-US" w:eastAsia="en-US"/>
          </w:rPr>
          <w:t>Vimo C</w:t>
        </w:r>
      </w:hyperlink>
      <w:r>
        <w:rPr>
          <w:lang w:val="en-US" w:eastAsia="en-US"/>
        </w:rPr>
        <w:t xml:space="preserve"> </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About Comica Audio</w:t>
      </w:r>
    </w:p>
    <w:p>
      <w:pPr>
        <w:pStyle w:val="Normal"/>
        <w:rPr>
          <w:sz w:val="24"/>
          <w:szCs w:val="24"/>
          <w:lang w:val="en-US" w:eastAsia="en-US"/>
        </w:rPr>
      </w:pPr>
      <w:r>
        <w:rPr>
          <w:lang w:val="en-US" w:eastAsia="en-US"/>
        </w:rPr>
        <w:t>Founded in 2012, Shenzhen Commlite Technology Co.,Ltd. produces professional audio equipment principally supporting photography and videography. This technology-driven enterprise includes in-house product R&amp;D, servicing, manufacturing, and sales. Its mission is of self-reliance and continuous creation in R&amp;D, with a quality-first attitude.</w:t>
        <w:br/>
        <w:br/>
        <w:t xml:space="preserve">The company has committed itself to developing its own-brand premium products through Comica Audio, which are now sold worldwide through Europe, North and South America, Middle East, and Asia. Comica Audio products have received CE, ROHS certifications, validating their high quality. For more information, visit </w:t>
      </w:r>
      <w:hyperlink r:id="rId4" w:tgtFrame="_blank">
        <w:r>
          <w:rPr>
            <w:color w:val="0000EE"/>
            <w:u w:val="single" w:color="0000EE"/>
            <w:lang w:val="en-US" w:eastAsia="en-US"/>
          </w:rPr>
          <w:t>https://www.comica-audio.com</w:t>
        </w:r>
      </w:hyperlink>
      <w:r>
        <w:rPr>
          <w:lang w:val="en-US" w:eastAsia="en-US"/>
        </w:rPr>
        <w:t xml:space="preserve">. </w:t>
      </w:r>
    </w:p>
    <w:sectPr>
      <w:type w:val="nextPage"/>
      <w:pgSz w:w="12240" w:h="15840"/>
      <w:pgMar w:left="1440" w:right="144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Liberation Sans">
    <w:altName w:val="Arial"/>
    <w:charset w:val="88"/>
    <w:family w:val="swiss"/>
    <w:pitch w:val="variable"/>
  </w:font>
</w:fonts>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Lucida Sans"/>
        <w:lang w:val="en-US" w:eastAsia="zh-TW"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05bce"/>
    <w:pPr>
      <w:widowControl/>
      <w:bidi w:val="0"/>
      <w:spacing w:before="0" w:after="0"/>
      <w:jc w:val="left"/>
    </w:pPr>
    <w:rPr>
      <w:rFonts w:ascii="Times New Roman" w:hAnsi="Times New Roman" w:eastAsia="新細明體" w:cs="Lucida Sans"/>
      <w:color w:val="auto"/>
      <w:kern w:val="0"/>
      <w:sz w:val="24"/>
      <w:szCs w:val="24"/>
      <w:lang w:val="en-US" w:eastAsia="zh-TW" w:bidi="hi-IN"/>
    </w:rPr>
  </w:style>
  <w:style w:type="paragraph" w:styleId="1">
    <w:name w:val="Heading 1"/>
    <w:basedOn w:val="Normal"/>
    <w:next w:val="Normal"/>
    <w:qFormat/>
    <w:rsid w:val="00ef7b96"/>
    <w:pPr>
      <w:keepNext w:val="true"/>
      <w:spacing w:before="240" w:after="60"/>
      <w:outlineLvl w:val="0"/>
    </w:pPr>
    <w:rPr>
      <w:rFonts w:ascii="Times New Roman" w:hAnsi="Times New Roman" w:eastAsia="Times New Roman" w:cs="Times New Roman"/>
      <w:b/>
      <w:bCs/>
      <w:i w:val="false"/>
      <w:kern w:val="2"/>
      <w:sz w:val="48"/>
      <w:szCs w:val="48"/>
    </w:rPr>
  </w:style>
  <w:style w:type="paragraph" w:styleId="2">
    <w:name w:val="Heading 2"/>
    <w:basedOn w:val="Normal"/>
    <w:next w:val="Normal"/>
    <w:qFormat/>
    <w:rsid w:val="00ef7b96"/>
    <w:pPr>
      <w:keepNext w:val="true"/>
      <w:spacing w:before="240" w:after="60"/>
      <w:outlineLvl w:val="1"/>
    </w:pPr>
    <w:rPr>
      <w:rFonts w:ascii="Times New Roman" w:hAnsi="Times New Roman" w:eastAsia="Times New Roman" w:cs="Times New Roman"/>
      <w:b/>
      <w:bCs/>
      <w:i w:val="false"/>
      <w:iCs/>
      <w:sz w:val="36"/>
      <w:szCs w:val="36"/>
    </w:rPr>
  </w:style>
  <w:style w:type="paragraph" w:styleId="3">
    <w:name w:val="Heading 3"/>
    <w:basedOn w:val="Normal"/>
    <w:next w:val="Normal"/>
    <w:qFormat/>
    <w:rsid w:val="00ef7b96"/>
    <w:pPr>
      <w:keepNext w:val="true"/>
      <w:spacing w:before="240" w:after="60"/>
      <w:outlineLvl w:val="2"/>
    </w:pPr>
    <w:rPr>
      <w:rFonts w:ascii="Times New Roman" w:hAnsi="Times New Roman" w:eastAsia="Times New Roman" w:cs="Times New Roman"/>
      <w:b/>
      <w:bCs/>
      <w:i w:val="false"/>
      <w:sz w:val="28"/>
      <w:szCs w:val="28"/>
    </w:rPr>
  </w:style>
  <w:style w:type="paragraph" w:styleId="4">
    <w:name w:val="Heading 4"/>
    <w:basedOn w:val="Normal"/>
    <w:next w:val="Normal"/>
    <w:qFormat/>
    <w:rsid w:val="00ef7b96"/>
    <w:pPr>
      <w:keepNext w:val="true"/>
      <w:spacing w:before="240" w:after="60"/>
      <w:outlineLvl w:val="3"/>
    </w:pPr>
    <w:rPr>
      <w:rFonts w:ascii="Times New Roman" w:hAnsi="Times New Roman" w:eastAsia="Times New Roman" w:cs="Times New Roman"/>
      <w:b/>
      <w:bCs/>
      <w:i w:val="false"/>
      <w:sz w:val="24"/>
      <w:szCs w:val="24"/>
    </w:rPr>
  </w:style>
  <w:style w:type="paragraph" w:styleId="5">
    <w:name w:val="Heading 5"/>
    <w:basedOn w:val="Normal"/>
    <w:next w:val="Normal"/>
    <w:qFormat/>
    <w:rsid w:val="00ef7b96"/>
    <w:pPr>
      <w:spacing w:before="240" w:after="60"/>
      <w:outlineLvl w:val="4"/>
    </w:pPr>
    <w:rPr>
      <w:rFonts w:ascii="Times New Roman" w:hAnsi="Times New Roman" w:eastAsia="Times New Roman" w:cs="Times New Roman"/>
      <w:b/>
      <w:bCs/>
      <w:i w:val="false"/>
      <w:iCs/>
      <w:sz w:val="20"/>
      <w:szCs w:val="20"/>
    </w:rPr>
  </w:style>
  <w:style w:type="paragraph" w:styleId="6">
    <w:name w:val="Heading 6"/>
    <w:basedOn w:val="Normal"/>
    <w:next w:val="Normal"/>
    <w:qFormat/>
    <w:rsid w:val="00ef7b96"/>
    <w:pPr>
      <w:spacing w:before="240" w:after="60"/>
      <w:outlineLvl w:val="5"/>
    </w:pPr>
    <w:rPr>
      <w:rFonts w:ascii="Times New Roman" w:hAnsi="Times New Roman" w:eastAsia="Times New Roman" w:cs="Times New Roman"/>
      <w:b/>
      <w:bCs/>
      <w:i w:val="false"/>
      <w:sz w:val="16"/>
      <w:szCs w:val="16"/>
    </w:rPr>
  </w:style>
  <w:style w:type="character" w:styleId="DefaultParagraphFont" w:default="1">
    <w:name w:val="Default Paragraph Font"/>
    <w:semiHidden/>
    <w:qFormat/>
    <w:rPr/>
  </w:style>
  <w:style w:type="character" w:styleId="Style8">
    <w:name w:val="網際網路連結"/>
    <w:rPr>
      <w:color w:val="000080"/>
      <w:u w:val="single"/>
      <w:lang w:val="zxx" w:eastAsia="zxx" w:bidi="zxx"/>
    </w:rPr>
  </w:style>
  <w:style w:type="paragraph" w:styleId="Style9">
    <w:name w:val="標題"/>
    <w:basedOn w:val="Normal"/>
    <w:next w:val="Style10"/>
    <w:qFormat/>
    <w:pPr>
      <w:keepNext w:val="true"/>
      <w:spacing w:before="240" w:after="120"/>
    </w:pPr>
    <w:rPr>
      <w:rFonts w:ascii="Liberation Sans" w:hAnsi="Liberation Sans" w:eastAsia="微軟正黑體" w:cs="Lucida Sans"/>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ucida Sans"/>
    </w:rPr>
  </w:style>
  <w:style w:type="paragraph" w:styleId="Style12">
    <w:name w:val="Caption"/>
    <w:basedOn w:val="Normal"/>
    <w:qFormat/>
    <w:pPr>
      <w:suppressLineNumbers/>
      <w:spacing w:before="120" w:after="120"/>
    </w:pPr>
    <w:rPr>
      <w:rFonts w:cs="Lucida Sans"/>
      <w:i/>
      <w:iCs/>
      <w:sz w:val="24"/>
      <w:szCs w:val="24"/>
    </w:rPr>
  </w:style>
  <w:style w:type="paragraph" w:styleId="Style13">
    <w:name w:val="索引"/>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omica-audio.com/product/Vimo-S-UC-125.html" TargetMode="External"/><Relationship Id="rId3" Type="http://schemas.openxmlformats.org/officeDocument/2006/relationships/hyperlink" Target="https://www.comica-audio.com/product/Vimo-C-127.html" TargetMode="External"/><Relationship Id="rId4" Type="http://schemas.openxmlformats.org/officeDocument/2006/relationships/hyperlink" Target="https://www.comica-audio.com/"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LibreOffice/7.3.3.2$Windows_X86_64 LibreOffice_project/d1d0ea68f081ee2800a922cac8f79445e4603348</Application>
  <AppVersion>15.0000</AppVersion>
  <Pages>2</Pages>
  <Words>599</Words>
  <Characters>3350</Characters>
  <CharactersWithSpaces>3952</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zh-TW</dc:language>
  <cp:lastModifiedBy/>
  <dcterms:modified xsi:type="dcterms:W3CDTF">2023-01-17T14:45:58Z</dcterms:modified>
  <cp:revision>1</cp:revision>
  <dc:subject/>
  <dc:title>Comica Audio Launches Vimo C and Vimo S Compact Wireless
Clip-microphones – Ideal for Vloggers!</dc:title>
</cp:coreProperties>
</file>

<file path=docProps/custom.xml><?xml version="1.0" encoding="utf-8"?>
<Properties xmlns="http://schemas.openxmlformats.org/officeDocument/2006/custom-properties" xmlns:vt="http://schemas.openxmlformats.org/officeDocument/2006/docPropsVTypes"/>
</file>