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/>
      </w:pPr>
      <w:r>
        <w:rPr>
          <w:lang w:val="en-US" w:eastAsia="en-US"/>
        </w:rPr>
        <w:t xml:space="preserve">FOR IMMEDIATE RELEASE </w:t>
      </w:r>
    </w:p>
    <w:p>
      <w:pPr>
        <w:pStyle w:val="1"/>
        <w:keepNext w:val="false"/>
        <w:pBdr/>
        <w:spacing w:before="0" w:after="0"/>
        <w:jc w:val="center"/>
        <w:outlineLvl w:val="9"/>
        <w:rPr>
          <w:b/>
          <w:b/>
          <w:bCs/>
          <w:sz w:val="48"/>
          <w:szCs w:val="48"/>
          <w:lang w:val="en-US" w:eastAsia="en-US"/>
        </w:rPr>
      </w:pPr>
      <w:r>
        <w:rPr>
          <w:rFonts w:eastAsia="Times New Roman" w:cs="Times New Roman"/>
          <w:i w:val="false"/>
          <w:lang w:val="en-US" w:eastAsia="en-US"/>
        </w:rPr>
        <w:t>Мечта влогера: компактные беспроводные микрофоны «Vimo C» и «Vimo S» от Comica Audio!</w:t>
      </w:r>
    </w:p>
    <w:p>
      <w:pPr>
        <w:pStyle w:val="2"/>
        <w:keepNext w:val="false"/>
        <w:spacing w:before="299" w:after="299"/>
        <w:jc w:val="center"/>
        <w:outlineLvl w:val="9"/>
        <w:rPr>
          <w:b/>
          <w:b/>
          <w:bCs/>
          <w:i/>
          <w:i/>
          <w:iCs/>
          <w:sz w:val="36"/>
          <w:szCs w:val="36"/>
          <w:lang w:val="en-US" w:eastAsia="en-US"/>
        </w:rPr>
      </w:pPr>
      <w:r>
        <w:rPr>
          <w:rFonts w:eastAsia="Times New Roman" w:cs="Times New Roman"/>
          <w:i/>
          <w:lang w:val="en-US" w:eastAsia="en-US"/>
        </w:rPr>
        <w:t>Совместимость с камерой, iPhone и Android, подключение по Lightning и USB-C</w:t>
      </w:r>
    </w:p>
    <w:p>
      <w:pPr>
        <w:pStyle w:val="Normal"/>
        <w:rPr>
          <w:sz w:val="24"/>
          <w:szCs w:val="24"/>
          <w:lang w:val="en-US" w:eastAsia="en-US"/>
        </w:rPr>
      </w:pPr>
      <w:r>
        <w:rPr>
          <w:lang w:val="en-US" w:eastAsia="en-US"/>
        </w:rPr>
        <w:br/>
      </w:r>
      <w:r>
        <w:rPr>
          <w:b/>
          <w:bCs/>
          <w:i/>
          <w:iCs/>
          <w:lang w:val="en-US" w:eastAsia="en-US"/>
        </w:rPr>
        <w:t>Гуандун, Китай, 17 январь 2023</w:t>
        <w:br/>
      </w:r>
      <w:r>
        <w:rPr>
          <w:lang w:val="en-US" w:eastAsia="en-US"/>
        </w:rPr>
        <w:t>Компания Comica Audio объявила о запуске новой серии компактных беспроводных микрофонов, в которую вошли модель Vimo C, способная работать с видеокамерами и смартфонами, и модель Vimo S, заточенная именно под смартфоны, с интерфейсами Lighting и USB-C для iPhones и Android соответственно.</w:t>
        <w:br/>
        <w:br/>
        <w:t>Разработанные с учётом интересов влогеров и стримеров, эти компактные и многофункциональные, стильные и современные микрофоны пригодятся как новичкам, так и опытным пользователям при записи звука на видеокамеру или смартфон.</w:t>
        <w:br/>
      </w:r>
    </w:p>
    <w:p>
      <w:pPr>
        <w:pStyle w:val="3"/>
        <w:keepNext w:val="false"/>
        <w:pBdr/>
        <w:spacing w:before="0" w:after="0"/>
        <w:outlineLvl w:val="9"/>
        <w:rPr>
          <w:b/>
          <w:b/>
          <w:bCs/>
          <w:sz w:val="28"/>
          <w:szCs w:val="28"/>
          <w:lang w:val="en-US" w:eastAsia="en-US"/>
        </w:rPr>
      </w:pPr>
      <w:r>
        <w:rPr>
          <w:rFonts w:eastAsia="Times New Roman" w:cs="Times New Roman"/>
          <w:i w:val="false"/>
          <w:lang w:val="en-US" w:eastAsia="en-US"/>
        </w:rPr>
        <w:t>Компактные и лёгкие, карманного размера</w:t>
      </w:r>
    </w:p>
    <w:p>
      <w:pPr>
        <w:pStyle w:val="Normal"/>
        <w:rPr>
          <w:sz w:val="24"/>
          <w:szCs w:val="24"/>
          <w:lang w:val="en-US" w:eastAsia="en-US"/>
        </w:rPr>
      </w:pPr>
      <w:r>
        <w:rPr>
          <w:lang w:val="en-US" w:eastAsia="en-US"/>
        </w:rPr>
        <w:t>Предназначенные для записи влогов, съёмок видео, живых трансляций, записи интервью, онлайн-общения, подкастов и много другого, микрофонные системы Vimo C и Vimo S имеют длительное время работы от аккумулятора и чистый звук уровня Hi-Fi при доступной стоимости.</w:t>
        <w:br/>
        <w:br/>
        <w:t>В модели Vimo S ресивер и зарядное устройство объединены, что позволяет всегда держать компоненты в заряженном состоянии благодаря функциям чехла. При открывании чехла все компоненты спариваются автоматически.</w:t>
        <w:br/>
      </w:r>
    </w:p>
    <w:p>
      <w:pPr>
        <w:pStyle w:val="3"/>
        <w:keepNext w:val="false"/>
        <w:pBdr/>
        <w:spacing w:before="0" w:after="0"/>
        <w:outlineLvl w:val="9"/>
        <w:rPr>
          <w:b/>
          <w:b/>
          <w:bCs/>
          <w:sz w:val="28"/>
          <w:szCs w:val="28"/>
          <w:lang w:val="en-US" w:eastAsia="en-US"/>
        </w:rPr>
      </w:pPr>
      <w:r>
        <w:rPr>
          <w:rFonts w:eastAsia="Times New Roman" w:cs="Times New Roman"/>
          <w:i w:val="false"/>
          <w:lang w:val="en-US" w:eastAsia="en-US"/>
        </w:rPr>
        <w:t>Высокое качество записи и шумоподавление</w:t>
      </w:r>
    </w:p>
    <w:p>
      <w:pPr>
        <w:pStyle w:val="Normal"/>
        <w:rPr>
          <w:sz w:val="24"/>
          <w:szCs w:val="24"/>
          <w:lang w:val="en-US" w:eastAsia="en-US"/>
        </w:rPr>
      </w:pPr>
      <w:r>
        <w:rPr>
          <w:lang w:val="en-US" w:eastAsia="en-US"/>
        </w:rPr>
        <w:t>Vimo C и Vimo S записывают звук в профессиональном формате 48КГц/24-бит (качество диска Blu-ray). Встроенный процессор обеспечивает автоматическое шумоподавление, удаляя ненужные фоновые звуки для обеспечения более чистой записи. Ультракороткая задержка 20мс и рабочая дистанция до 200 метров позволяют вести записи и трансляции на открытых пространствах с большого расстояния без прерываний и отставаний.</w:t>
        <w:br/>
      </w:r>
    </w:p>
    <w:p>
      <w:pPr>
        <w:pStyle w:val="3"/>
        <w:keepNext w:val="false"/>
        <w:pBdr/>
        <w:spacing w:before="0" w:after="0"/>
        <w:outlineLvl w:val="9"/>
        <w:rPr>
          <w:b/>
          <w:b/>
          <w:bCs/>
          <w:sz w:val="28"/>
          <w:szCs w:val="28"/>
          <w:lang w:val="en-US" w:eastAsia="en-US"/>
        </w:rPr>
      </w:pPr>
      <w:r>
        <w:rPr>
          <w:rFonts w:eastAsia="Times New Roman" w:cs="Times New Roman"/>
          <w:i w:val="false"/>
          <w:lang w:val="en-US" w:eastAsia="en-US"/>
        </w:rPr>
        <w:t>Идеально для влогов</w:t>
      </w:r>
    </w:p>
    <w:p>
      <w:pPr>
        <w:pStyle w:val="Normal"/>
        <w:rPr>
          <w:sz w:val="24"/>
          <w:szCs w:val="24"/>
          <w:lang w:val="en-US" w:eastAsia="en-US"/>
        </w:rPr>
      </w:pPr>
      <w:r>
        <w:rPr>
          <w:lang w:val="en-US" w:eastAsia="en-US"/>
        </w:rPr>
        <w:t>Vimo C имеет точную и плавную регулировку громкости, в то время как Vimo S имеет 4-ступенчатую настройку, что даёт возможность контролировать уровни записи. Обе модели имеют отдельную кнопку отключения микрофона для быстрого прерывания записи. Встроенный «безопасный режим» выполняет нормализацию записи и устраняет нежелательные пики и перегрузки, которые могут возникнуть во время живых трансляций.</w:t>
        <w:br/>
      </w:r>
    </w:p>
    <w:p>
      <w:pPr>
        <w:pStyle w:val="3"/>
        <w:keepNext w:val="false"/>
        <w:pBdr/>
        <w:spacing w:before="0" w:after="0"/>
        <w:outlineLvl w:val="9"/>
        <w:rPr>
          <w:b/>
          <w:b/>
          <w:bCs/>
          <w:sz w:val="28"/>
          <w:szCs w:val="28"/>
          <w:lang w:val="en-US" w:eastAsia="en-US"/>
        </w:rPr>
      </w:pPr>
      <w:r>
        <w:rPr>
          <w:rFonts w:eastAsia="Times New Roman" w:cs="Times New Roman"/>
          <w:i w:val="false"/>
          <w:lang w:val="en-US" w:eastAsia="en-US"/>
        </w:rPr>
        <w:t>Поверни экран, настрой микрофон</w:t>
      </w:r>
    </w:p>
    <w:p>
      <w:pPr>
        <w:pStyle w:val="Normal"/>
        <w:rPr>
          <w:sz w:val="24"/>
          <w:szCs w:val="24"/>
          <w:lang w:val="en-US" w:eastAsia="en-US"/>
        </w:rPr>
      </w:pPr>
      <w:r>
        <w:rPr>
          <w:lang w:val="en-US" w:eastAsia="en-US"/>
        </w:rPr>
        <w:t>Чехол Vimo S оснащён чётким и простым дисплеем, на котором всегда показан заряд аккумулятора и состояние зарядки. Модель Vimo C оснащена отдельным IPS-экраном, на котором процесс записи, заряд аккумулятора, уровень сигнала, громкость и другая полезная информация. Экран вращается, что позволяет повернуть его в самое удобное положение.</w:t>
        <w:br/>
      </w:r>
    </w:p>
    <w:p>
      <w:pPr>
        <w:pStyle w:val="3"/>
        <w:keepNext w:val="false"/>
        <w:pBdr/>
        <w:spacing w:before="0" w:after="0"/>
        <w:outlineLvl w:val="9"/>
        <w:rPr>
          <w:b/>
          <w:b/>
          <w:bCs/>
          <w:sz w:val="28"/>
          <w:szCs w:val="28"/>
          <w:lang w:val="en-US" w:eastAsia="en-US"/>
        </w:rPr>
      </w:pPr>
      <w:r>
        <w:rPr>
          <w:rFonts w:eastAsia="Times New Roman" w:cs="Times New Roman"/>
          <w:i w:val="false"/>
          <w:lang w:val="en-US" w:eastAsia="en-US"/>
        </w:rPr>
        <w:t>Энергии достаточно</w:t>
      </w:r>
    </w:p>
    <w:p>
      <w:pPr>
        <w:pStyle w:val="Normal"/>
        <w:rPr>
          <w:sz w:val="24"/>
          <w:szCs w:val="24"/>
          <w:lang w:val="en-US" w:eastAsia="en-US"/>
        </w:rPr>
      </w:pPr>
      <w:r>
        <w:rPr>
          <w:lang w:val="en-US" w:eastAsia="en-US"/>
        </w:rPr>
        <w:t>Записывайте до 5 часов на Vimo S и до 8 часов на Vimo C, и заряжайте все компоненты всего за два часа через зарядный чехол. Все трансмиттеры и ресиверы могут дважды полностью зарядиться от чехла, а значит, энергии для целого дня записи будет всегда достаточно.</w:t>
        <w:br/>
        <w:br/>
        <w:t>Vimo S поддерживает сквозную зарядку, что позволяет заряжать смартфон без отключения микрофона, а Vimo C способен непрерывно подзаряжаться в процессе работы от внешнего аккумулятора.</w:t>
        <w:br/>
        <w:br/>
        <w:t xml:space="preserve">Узнайте больше о </w:t>
      </w:r>
      <w:hyperlink r:id="rId2" w:tgtFrame="_blank">
        <w:r>
          <w:rPr>
            <w:color w:val="0000EE"/>
            <w:u w:val="single" w:color="0000EE"/>
            <w:lang w:val="en-US" w:eastAsia="en-US"/>
          </w:rPr>
          <w:t>Vimo S</w:t>
        </w:r>
      </w:hyperlink>
      <w:r>
        <w:rPr>
          <w:lang w:val="en-US" w:eastAsia="en-US"/>
        </w:rPr>
        <w:t xml:space="preserve"> и </w:t>
      </w:r>
      <w:hyperlink r:id="rId3" w:tgtFrame="_blank">
        <w:r>
          <w:rPr>
            <w:color w:val="0000EE"/>
            <w:u w:val="single" w:color="0000EE"/>
            <w:lang w:val="en-US" w:eastAsia="en-US"/>
          </w:rPr>
          <w:t>Vimo C</w:t>
        </w:r>
      </w:hyperlink>
      <w:r>
        <w:rPr>
          <w:lang w:val="en-US" w:eastAsia="en-US"/>
        </w:rPr>
        <w:t xml:space="preserve"> </w:t>
        <w:br/>
      </w:r>
    </w:p>
    <w:p>
      <w:pPr>
        <w:pStyle w:val="3"/>
        <w:keepNext w:val="false"/>
        <w:pBdr/>
        <w:spacing w:before="0" w:after="0"/>
        <w:outlineLvl w:val="9"/>
        <w:rPr>
          <w:b/>
          <w:b/>
          <w:bCs/>
          <w:sz w:val="28"/>
          <w:szCs w:val="28"/>
          <w:lang w:val="en-US" w:eastAsia="en-US"/>
        </w:rPr>
      </w:pPr>
      <w:r>
        <w:rPr>
          <w:rFonts w:eastAsia="Times New Roman" w:cs="Times New Roman"/>
          <w:i w:val="false"/>
          <w:lang w:val="en-US" w:eastAsia="en-US"/>
        </w:rPr>
        <w:t>Комплектация и цены</w:t>
      </w:r>
    </w:p>
    <w:p>
      <w:pPr>
        <w:pStyle w:val="Normal"/>
        <w:numPr>
          <w:ilvl w:val="0"/>
          <w:numId w:val="1"/>
        </w:numPr>
        <w:spacing w:before="240" w:after="240"/>
        <w:ind w:left="720" w:hanging="210"/>
        <w:jc w:val="left"/>
        <w:rPr>
          <w:sz w:val="24"/>
          <w:szCs w:val="24"/>
          <w:lang w:val="en-US" w:eastAsia="en-US"/>
        </w:rPr>
      </w:pPr>
      <w:r>
        <w:rPr>
          <w:lang w:val="en-US" w:eastAsia="en-US"/>
        </w:rPr>
        <w:t>Vimo C3 (1TX+2RX+ зарядный чехол): 11990 ру</w:t>
      </w:r>
    </w:p>
    <w:p>
      <w:pPr>
        <w:pStyle w:val="Normal"/>
        <w:numPr>
          <w:ilvl w:val="0"/>
          <w:numId w:val="2"/>
        </w:numPr>
        <w:spacing w:before="240" w:after="0"/>
        <w:ind w:left="720" w:hanging="210"/>
        <w:jc w:val="left"/>
        <w:rPr>
          <w:sz w:val="24"/>
          <w:szCs w:val="24"/>
          <w:lang w:val="en-US" w:eastAsia="en-US"/>
        </w:rPr>
      </w:pPr>
      <w:r>
        <w:rPr>
          <w:lang w:val="en-US" w:eastAsia="en-US"/>
        </w:rPr>
        <w:t>Vimo S Andriod (TX+RX+зарядный чехол): 8990 руб</w:t>
      </w:r>
    </w:p>
    <w:p>
      <w:pPr>
        <w:pStyle w:val="Normal"/>
        <w:numPr>
          <w:ilvl w:val="0"/>
          <w:numId w:val="2"/>
        </w:numPr>
        <w:spacing w:before="0" w:after="240"/>
        <w:ind w:left="720" w:hanging="210"/>
        <w:jc w:val="left"/>
        <w:rPr>
          <w:sz w:val="24"/>
          <w:szCs w:val="24"/>
          <w:lang w:val="en-US" w:eastAsia="en-US"/>
        </w:rPr>
      </w:pPr>
      <w:r>
        <w:rPr>
          <w:lang w:val="en-US" w:eastAsia="en-US"/>
        </w:rPr>
        <w:t>Vimo S iOS (TX+RX+зарядный чехол): 10990 руб</w:t>
      </w:r>
    </w:p>
    <w:p>
      <w:pPr>
        <w:pStyle w:val="Normal"/>
        <w:rPr>
          <w:b/>
          <w:b/>
          <w:bCs/>
          <w:sz w:val="24"/>
          <w:szCs w:val="24"/>
          <w:lang w:val="en-US" w:eastAsia="en-US"/>
        </w:rPr>
      </w:pPr>
      <w:r>
        <w:rPr>
          <w:b/>
          <w:bCs/>
          <w:lang w:val="en-US" w:eastAsia="en-US"/>
        </w:rPr>
        <w:t>Где купить:</w:t>
      </w:r>
      <w:r>
        <w:rPr>
          <w:lang w:val="en-US" w:eastAsia="en-US"/>
        </w:rPr>
        <w:t xml:space="preserve"> </w:t>
      </w:r>
      <w:hyperlink r:id="rId4" w:tgtFrame="_blank">
        <w:r>
          <w:rPr>
            <w:color w:val="0000EE"/>
            <w:u w:val="single" w:color="0000EE"/>
            <w:lang w:val="en-US" w:eastAsia="en-US"/>
          </w:rPr>
          <w:t>Vimo C</w:t>
        </w:r>
      </w:hyperlink>
      <w:r>
        <w:rPr>
          <w:lang w:val="en-US" w:eastAsia="en-US"/>
        </w:rPr>
        <w:t xml:space="preserve"> и </w:t>
      </w:r>
      <w:hyperlink r:id="rId5" w:tgtFrame="_blank">
        <w:r>
          <w:rPr>
            <w:color w:val="0000EE"/>
            <w:u w:val="single" w:color="0000EE"/>
            <w:lang w:val="en-US" w:eastAsia="en-US"/>
          </w:rPr>
          <w:t>Vimo S Andriod и iOS</w:t>
        </w:r>
      </w:hyperlink>
      <w:r>
        <w:rPr>
          <w:lang w:val="en-US" w:eastAsia="en-US"/>
        </w:rPr>
        <w:t xml:space="preserve"> </w:t>
        <w:br/>
      </w:r>
    </w:p>
    <w:p>
      <w:pPr>
        <w:pStyle w:val="3"/>
        <w:keepNext w:val="false"/>
        <w:pBdr/>
        <w:spacing w:before="0" w:after="0"/>
        <w:outlineLvl w:val="9"/>
        <w:rPr>
          <w:b/>
          <w:b/>
          <w:bCs/>
          <w:sz w:val="28"/>
          <w:szCs w:val="28"/>
          <w:lang w:val="en-US" w:eastAsia="en-US"/>
        </w:rPr>
      </w:pPr>
      <w:r>
        <w:rPr>
          <w:rFonts w:eastAsia="Times New Roman" w:cs="Times New Roman"/>
          <w:i w:val="false"/>
          <w:lang w:val="en-US" w:eastAsia="en-US"/>
        </w:rPr>
        <w:t>О компании Comica Audio</w:t>
      </w:r>
    </w:p>
    <w:p>
      <w:pPr>
        <w:pStyle w:val="Normal"/>
        <w:rPr>
          <w:sz w:val="24"/>
          <w:szCs w:val="24"/>
          <w:lang w:val="en-US" w:eastAsia="en-US"/>
        </w:rPr>
      </w:pPr>
      <w:r>
        <w:rPr>
          <w:lang w:val="en-US" w:eastAsia="en-US"/>
        </w:rPr>
        <w:t>Основанная в 2012 году, компания Shenzhen Commlite Technology Co.,Ltd. производит специализированное профессиональное аудио-оборудование для фотографии и видеографии. Будучи технологической компанией Shenzhen Commlite Technology имеет собственные ресурсы для исследований и разработок, обслуживания, производства и продаж продукции. Компания рассчитывает только на свои силы и опыт, всегда ставя на первое место качество работы.</w:t>
        <w:br/>
        <w:br/>
        <w:t xml:space="preserve">Компания продвигает свою продукцию под брендом Comica Audio, которая сейчас продаётся в Европе, Северной и Южной Америке, на Ближнем Востоке и в Азии. Продукция Comica Audio имеет сертификаты CE и ROHS, подтверждающие высокий уровень качества. Официальный сайт </w:t>
      </w:r>
      <w:hyperlink r:id="rId6" w:tgtFrame="_blank">
        <w:r>
          <w:rPr>
            <w:color w:val="0000EE"/>
            <w:u w:val="single" w:color="0000EE"/>
            <w:lang w:val="en-US" w:eastAsia="en-US"/>
          </w:rPr>
          <w:t>https://www.comica-audio.com</w:t>
        </w:r>
      </w:hyperlink>
      <w:r>
        <w:rPr>
          <w:lang w:val="en-US" w:eastAsia="en-US"/>
        </w:rPr>
        <w:t xml:space="preserve">. </w:t>
      </w:r>
    </w:p>
    <w:sectPr>
      <w:type w:val="nextPage"/>
      <w:pgSz w:w="12240" w:h="15840"/>
      <w:pgMar w:left="1440" w:right="1440" w:gutter="0" w:header="0" w:top="1440" w:footer="0" w:bottom="144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Times New Roman">
    <w:charset w:val="88"/>
    <w:family w:val="roman"/>
    <w:pitch w:val="variable"/>
  </w:font>
  <w:font w:name="Liberation Sans">
    <w:altName w:val="Arial"/>
    <w:charset w:val="88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doNotExpandShiftReturn/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新細明體" w:cs="Lucida Sans"/>
        <w:lang w:val="en-US" w:eastAsia="zh-TW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05bce"/>
    <w:pPr>
      <w:widowControl/>
      <w:bidi w:val="0"/>
      <w:spacing w:before="0" w:after="0"/>
      <w:jc w:val="left"/>
    </w:pPr>
    <w:rPr>
      <w:rFonts w:ascii="Times New Roman" w:hAnsi="Times New Roman" w:eastAsia="新細明體" w:cs="Lucida Sans"/>
      <w:color w:val="auto"/>
      <w:kern w:val="0"/>
      <w:sz w:val="24"/>
      <w:szCs w:val="24"/>
      <w:lang w:val="en-US" w:eastAsia="zh-TW" w:bidi="hi-IN"/>
    </w:rPr>
  </w:style>
  <w:style w:type="paragraph" w:styleId="1">
    <w:name w:val="Heading 1"/>
    <w:basedOn w:val="Normal"/>
    <w:next w:val="Normal"/>
    <w:qFormat/>
    <w:rsid w:val="00ef7b96"/>
    <w:pPr>
      <w:keepNext w:val="true"/>
      <w:spacing w:before="240" w:after="60"/>
      <w:outlineLvl w:val="0"/>
    </w:pPr>
    <w:rPr>
      <w:rFonts w:ascii="Times New Roman" w:hAnsi="Times New Roman" w:eastAsia="Times New Roman" w:cs="Times New Roman"/>
      <w:b/>
      <w:bCs/>
      <w:i w:val="false"/>
      <w:kern w:val="2"/>
      <w:sz w:val="48"/>
      <w:szCs w:val="48"/>
    </w:rPr>
  </w:style>
  <w:style w:type="paragraph" w:styleId="2">
    <w:name w:val="Heading 2"/>
    <w:basedOn w:val="Normal"/>
    <w:next w:val="Normal"/>
    <w:qFormat/>
    <w:rsid w:val="00ef7b96"/>
    <w:pPr>
      <w:keepNext w:val="true"/>
      <w:spacing w:before="240" w:after="60"/>
      <w:outlineLvl w:val="1"/>
    </w:pPr>
    <w:rPr>
      <w:rFonts w:ascii="Times New Roman" w:hAnsi="Times New Roman" w:eastAsia="Times New Roman" w:cs="Times New Roman"/>
      <w:b/>
      <w:bCs/>
      <w:i w:val="false"/>
      <w:iCs/>
      <w:sz w:val="36"/>
      <w:szCs w:val="36"/>
    </w:rPr>
  </w:style>
  <w:style w:type="paragraph" w:styleId="3">
    <w:name w:val="Heading 3"/>
    <w:basedOn w:val="Normal"/>
    <w:next w:val="Normal"/>
    <w:qFormat/>
    <w:rsid w:val="00ef7b96"/>
    <w:pPr>
      <w:keepNext w:val="true"/>
      <w:spacing w:before="240" w:after="60"/>
      <w:outlineLvl w:val="2"/>
    </w:pPr>
    <w:rPr>
      <w:rFonts w:ascii="Times New Roman" w:hAnsi="Times New Roman" w:eastAsia="Times New Roman" w:cs="Times New Roman"/>
      <w:b/>
      <w:bCs/>
      <w:i w:val="false"/>
      <w:sz w:val="28"/>
      <w:szCs w:val="28"/>
    </w:rPr>
  </w:style>
  <w:style w:type="paragraph" w:styleId="4">
    <w:name w:val="Heading 4"/>
    <w:basedOn w:val="Normal"/>
    <w:next w:val="Normal"/>
    <w:qFormat/>
    <w:rsid w:val="00ef7b96"/>
    <w:pPr>
      <w:keepNext w:val="true"/>
      <w:spacing w:before="240" w:after="60"/>
      <w:outlineLvl w:val="3"/>
    </w:pPr>
    <w:rPr>
      <w:rFonts w:ascii="Times New Roman" w:hAnsi="Times New Roman" w:eastAsia="Times New Roman" w:cs="Times New Roman"/>
      <w:b/>
      <w:bCs/>
      <w:i w:val="false"/>
      <w:sz w:val="24"/>
      <w:szCs w:val="24"/>
    </w:rPr>
  </w:style>
  <w:style w:type="paragraph" w:styleId="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hAnsi="Times New Roman" w:eastAsia="Times New Roman" w:cs="Times New Roman"/>
      <w:b/>
      <w:bCs/>
      <w:i w:val="false"/>
      <w:iCs/>
      <w:sz w:val="20"/>
      <w:szCs w:val="20"/>
    </w:rPr>
  </w:style>
  <w:style w:type="paragraph" w:styleId="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hAnsi="Times New Roman" w:eastAsia="Times New Roman" w:cs="Times New Roman"/>
      <w:b/>
      <w:bCs/>
      <w:i w:val="false"/>
      <w:sz w:val="16"/>
      <w:szCs w:val="16"/>
    </w:rPr>
  </w:style>
  <w:style w:type="character" w:styleId="DefaultParagraphFont" w:default="1">
    <w:name w:val="Default Paragraph Font"/>
    <w:semiHidden/>
    <w:qFormat/>
    <w:rPr/>
  </w:style>
  <w:style w:type="character" w:styleId="Style8">
    <w:name w:val="網際網路連結"/>
    <w:rPr>
      <w:color w:val="000080"/>
      <w:u w:val="single"/>
      <w:lang w:val="zxx" w:eastAsia="zxx" w:bidi="zxx"/>
    </w:rPr>
  </w:style>
  <w:style w:type="paragraph" w:styleId="Style9">
    <w:name w:val="標題"/>
    <w:basedOn w:val="Normal"/>
    <w:next w:val="Style10"/>
    <w:qFormat/>
    <w:pPr>
      <w:keepNext w:val="true"/>
      <w:spacing w:before="240" w:after="120"/>
    </w:pPr>
    <w:rPr>
      <w:rFonts w:ascii="Liberation Sans" w:hAnsi="Liberation Sans" w:eastAsia="微軟正黑體" w:cs="Lucida Sans"/>
      <w:sz w:val="28"/>
      <w:szCs w:val="28"/>
    </w:rPr>
  </w:style>
  <w:style w:type="paragraph" w:styleId="Style10">
    <w:name w:val="Body Text"/>
    <w:basedOn w:val="Normal"/>
    <w:pPr>
      <w:spacing w:lineRule="auto" w:line="276" w:before="0" w:after="140"/>
    </w:pPr>
    <w:rPr/>
  </w:style>
  <w:style w:type="paragraph" w:styleId="Style11">
    <w:name w:val="List"/>
    <w:basedOn w:val="Style10"/>
    <w:pPr/>
    <w:rPr>
      <w:rFonts w:cs="Lucida Sans"/>
    </w:rPr>
  </w:style>
  <w:style w:type="paragraph" w:styleId="Style12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3">
    <w:name w:val="索引"/>
    <w:basedOn w:val="Normal"/>
    <w:qFormat/>
    <w:pPr>
      <w:suppressLineNumbers/>
    </w:pPr>
    <w:rPr>
      <w:rFonts w:cs="Lucida Sans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comica-audio.com/product/Vimo-S-UC-125.html" TargetMode="External"/><Relationship Id="rId3" Type="http://schemas.openxmlformats.org/officeDocument/2006/relationships/hyperlink" Target="https://www.comica-audio.com/product/Vimo-C-127.html" TargetMode="External"/><Relationship Id="rId4" Type="http://schemas.openxmlformats.org/officeDocument/2006/relationships/hyperlink" Target="https://aliexpress.ru/item/1005004886706641.html?sku_id=12000030894470323&amp;spm=a2g2w.productlist.search_results.0.c63e4aa6x98GLp" TargetMode="External"/><Relationship Id="rId5" Type="http://schemas.openxmlformats.org/officeDocument/2006/relationships/hyperlink" Target="https://aliexpress.ru/item/1005004857875890.html?spm=a2g0o.store_pc_topSellerIng.8148356.7.5a654d86k6ynXn&amp;pdp_npi=2@dis!RUB!7&#160;749%2C36 &#1088;&#1091;&#1073;.!6&#160;354%2C48 &#1088;&#1091;&#1073;.!!!!!@211675d116735037924482963eb81e!12000030773294576!sh&amp;_ga=2.107873538.1688923329.1673485997-1332068601.1673485997&amp;sku_id=12000030773294576" TargetMode="External"/><Relationship Id="rId6" Type="http://schemas.openxmlformats.org/officeDocument/2006/relationships/hyperlink" Target="https://www.comica-audio.com/" TargetMode="Externa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LibreOffice/7.3.3.2$Windows_X86_64 LibreOffice_project/d1d0ea68f081ee2800a922cac8f79445e4603348</Application>
  <AppVersion>15.0000</AppVersion>
  <Pages>2</Pages>
  <Words>541</Words>
  <Characters>3381</Characters>
  <CharactersWithSpaces>3915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zh-TW</dc:language>
  <cp:lastModifiedBy/>
  <dcterms:modified xsi:type="dcterms:W3CDTF">2023-01-17T14:48:07Z</dcterms:modified>
  <cp:revision>1</cp:revision>
  <dc:subject/>
  <dc:title>Мечта влогера: компактные беспроводные микрофоны «Vimo
C» и «Vimo S» от Comica Audio!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