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 xml:space="preserve">Halogen Free Flame Retardant Sheets and Surface Materials Innovation Through </w:t>
      </w:r>
      <w:r>
        <w:rPr>
          <w:rFonts w:ascii="Times New Roman" w:eastAsia="Times New Roman" w:hAnsi="Times New Roman" w:cs="Times New Roman"/>
          <w:i/>
          <w:iCs/>
          <w:lang w:val="en" w:eastAsia="en"/>
        </w:rPr>
        <w:t>Compo-SiL</w:t>
      </w:r>
      <w:r>
        <w:rPr>
          <w:rFonts w:ascii="Times New Roman" w:eastAsia="Times New Roman" w:hAnsi="Times New Roman" w:cs="Times New Roman"/>
          <w:i/>
          <w:iCs/>
          <w:color w:val="FF0000"/>
          <w:sz w:val="50"/>
          <w:szCs w:val="50"/>
          <w:vertAlign w:val="superscript"/>
          <w:lang w:val="en" w:eastAsia="en"/>
        </w:rPr>
        <w:t>®</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Laminable Sheets Adding Fire Safety to Products and Applications</w:t>
      </w:r>
    </w:p>
    <w:p>
      <w:pPr>
        <w:rPr>
          <w:b/>
          <w:bCs/>
          <w:i/>
          <w:iCs/>
          <w:sz w:val="24"/>
          <w:szCs w:val="24"/>
          <w:lang w:val="en" w:eastAsia="en"/>
        </w:rPr>
      </w:pPr>
      <w:r>
        <w:rPr>
          <w:b/>
          <w:bCs/>
          <w:i/>
          <w:iCs/>
          <w:lang w:val="en" w:eastAsia="en"/>
        </w:rPr>
        <w:t>Hsinchu, Taiwan, September 27, 2022</w:t>
      </w:r>
      <w:r>
        <w:rPr>
          <w:lang w:val="en" w:eastAsia="en"/>
        </w:rPr>
        <w:t xml:space="preserve"> - General Silicones (GS), an expert manufacturer of silicone products with 50 years of experience, is announcing the availability of its new product line of flame retardant silicone rubber sheets. The new custom </w:t>
      </w:r>
      <w:r>
        <w:rPr>
          <w:b/>
          <w:bCs/>
          <w:i/>
          <w:iCs/>
          <w:lang w:val="en" w:eastAsia="en"/>
        </w:rPr>
        <w:t>Compo-SiL</w:t>
      </w:r>
      <w:r>
        <w:rPr>
          <w:b/>
          <w:bCs/>
          <w:i/>
          <w:iCs/>
          <w:color w:val="FF0000"/>
          <w:sz w:val="25"/>
          <w:szCs w:val="25"/>
          <w:vertAlign w:val="superscript"/>
          <w:lang w:val="en" w:eastAsia="en"/>
        </w:rPr>
        <w:t>®</w:t>
      </w:r>
      <w:r>
        <w:rPr>
          <w:lang w:val="en" w:eastAsia="en"/>
        </w:rPr>
        <w:t xml:space="preserve"> product is made from custom UL 94-V0 silicone raw material and is enhanced with GS's patented </w:t>
      </w:r>
      <w:r>
        <w:rPr>
          <w:b/>
          <w:bCs/>
          <w:i/>
          <w:iCs/>
          <w:lang w:val="en" w:eastAsia="en"/>
        </w:rPr>
        <w:t>Compo-SiL</w:t>
      </w:r>
      <w:r>
        <w:rPr>
          <w:b/>
          <w:bCs/>
          <w:i/>
          <w:iCs/>
          <w:color w:val="FF0000"/>
          <w:sz w:val="25"/>
          <w:szCs w:val="25"/>
          <w:vertAlign w:val="superscript"/>
          <w:lang w:val="en" w:eastAsia="en"/>
        </w:rPr>
        <w:t>®</w:t>
      </w:r>
      <w:r>
        <w:rPr>
          <w:lang w:val="en" w:eastAsia="en"/>
        </w:rPr>
        <w:t xml:space="preserve"> technology for easy and fast adhesion to any surface.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Easy Adhesion to Any Surface</w:t>
      </w:r>
    </w:p>
    <w:p>
      <w:pPr>
        <w:rPr>
          <w:sz w:val="24"/>
          <w:szCs w:val="24"/>
          <w:lang w:val="en" w:eastAsia="en"/>
        </w:rPr>
      </w:pPr>
      <w:r>
        <w:rPr>
          <w:lang w:val="en" w:eastAsia="en"/>
        </w:rPr>
        <w:t xml:space="preserve">Wider use of silicone rubber was so far hampered by the lack of adhesion of cured silicone rubber. </w:t>
      </w:r>
      <w:r>
        <w:rPr>
          <w:lang w:val="en" w:eastAsia="en"/>
        </w:rPr>
        <w:br/>
      </w:r>
      <w:r>
        <w:rPr>
          <w:lang w:val="en" w:eastAsia="en"/>
        </w:rPr>
        <w:br/>
      </w:r>
      <w:r>
        <w:rPr>
          <w:b/>
          <w:bCs/>
          <w:i/>
          <w:iCs/>
          <w:lang w:val="en" w:eastAsia="en"/>
        </w:rPr>
        <w:t>Compo-SiL</w:t>
      </w:r>
      <w:r>
        <w:rPr>
          <w:b/>
          <w:bCs/>
          <w:i/>
          <w:iCs/>
          <w:color w:val="FF0000"/>
          <w:sz w:val="25"/>
          <w:szCs w:val="25"/>
          <w:vertAlign w:val="superscript"/>
          <w:lang w:val="en" w:eastAsia="en"/>
        </w:rPr>
        <w:t>®</w:t>
      </w:r>
      <w:r>
        <w:rPr>
          <w:lang w:val="en" w:eastAsia="en"/>
        </w:rPr>
        <w:t xml:space="preserve"> by GS has an ultra-thin extra layer added to the silicone rubber, allowing for simple and easy adhesion to nearly any surface using standard </w:t>
      </w:r>
      <w:r>
        <w:rPr>
          <w:lang w:val="en" w:eastAsia="en"/>
        </w:rPr>
        <w:fldChar w:fldCharType="begin"/>
      </w:r>
      <w:r>
        <w:rPr>
          <w:lang w:val="en" w:eastAsia="en"/>
        </w:rPr>
        <w:instrText xml:space="preserve"> HYPERLINK "https://www.compo-sil.com/modules/news/article.php?storyid=64" \t "_blank" </w:instrText>
      </w:r>
      <w:r>
        <w:rPr>
          <w:lang w:val="en" w:eastAsia="en"/>
        </w:rPr>
        <w:fldChar w:fldCharType="separate"/>
      </w:r>
      <w:r>
        <w:rPr>
          <w:color w:val="0000EE"/>
          <w:u w:val="single" w:color="0000EE"/>
          <w:lang w:val="en" w:eastAsia="en"/>
        </w:rPr>
        <w:t>PUR or hot-melt adhesives</w:t>
      </w:r>
      <w:r>
        <w:rPr>
          <w:color w:val="0000EE"/>
          <w:u w:val="single" w:color="0000EE"/>
          <w:lang w:val="en" w:eastAsia="en"/>
        </w:rPr>
        <w:fldChar w:fldCharType="end"/>
      </w:r>
      <w:r>
        <w:rPr>
          <w:lang w:val="en" w:eastAsia="en"/>
        </w:rPr>
        <w: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Sustainability and Environmentally Friendly</w:t>
      </w:r>
    </w:p>
    <w:p>
      <w:pPr>
        <w:rPr>
          <w:b/>
          <w:bCs/>
          <w:i/>
          <w:iCs/>
          <w:sz w:val="24"/>
          <w:szCs w:val="24"/>
          <w:lang w:val="en" w:eastAsia="en"/>
        </w:rPr>
      </w:pPr>
      <w:r>
        <w:rPr>
          <w:b/>
          <w:bCs/>
          <w:i/>
          <w:iCs/>
          <w:lang w:val="en" w:eastAsia="en"/>
        </w:rPr>
        <w:t>Compo-SiL</w:t>
      </w:r>
      <w:r>
        <w:rPr>
          <w:b/>
          <w:bCs/>
          <w:i/>
          <w:iCs/>
          <w:color w:val="FF0000"/>
          <w:sz w:val="25"/>
          <w:szCs w:val="25"/>
          <w:vertAlign w:val="superscript"/>
          <w:lang w:val="en" w:eastAsia="en"/>
        </w:rPr>
        <w:t>®</w:t>
      </w:r>
      <w:r>
        <w:rPr>
          <w:lang w:val="en" w:eastAsia="en"/>
        </w:rPr>
        <w:t xml:space="preserve"> flame retardant sheets have low sensitivity to external heat flux, low heat release rates (HRR), and low yields of carbon monoxide emission when exposed to fire.</w:t>
      </w:r>
      <w:r>
        <w:rPr>
          <w:lang w:val="en" w:eastAsia="en"/>
        </w:rPr>
        <w:br/>
      </w:r>
      <w:r>
        <w:rPr>
          <w:lang w:val="en" w:eastAsia="en"/>
        </w:rPr>
        <w:br/>
      </w:r>
      <w:r>
        <w:rPr>
          <w:lang w:val="en" w:eastAsia="en"/>
        </w:rPr>
        <w:t xml:space="preserve">As a halogen-free flame retardant material, </w:t>
      </w:r>
      <w:r>
        <w:rPr>
          <w:b/>
          <w:bCs/>
          <w:i/>
          <w:iCs/>
          <w:lang w:val="en" w:eastAsia="en"/>
        </w:rPr>
        <w:t>Compo-SiL</w:t>
      </w:r>
      <w:r>
        <w:rPr>
          <w:b/>
          <w:bCs/>
          <w:i/>
          <w:iCs/>
          <w:color w:val="FF0000"/>
          <w:sz w:val="25"/>
          <w:szCs w:val="25"/>
          <w:vertAlign w:val="superscript"/>
          <w:lang w:val="en" w:eastAsia="en"/>
        </w:rPr>
        <w:t>®</w:t>
      </w:r>
      <w:r>
        <w:rPr>
          <w:lang w:val="en" w:eastAsia="en"/>
        </w:rPr>
        <w:t xml:space="preserve"> sheets produce little smoke during burning and do not produce any hazardous gases, safeguarding both human health and the environment.</w:t>
      </w:r>
      <w:r>
        <w:rPr>
          <w:lang w:val="en" w:eastAsia="en"/>
        </w:rPr>
        <w:br/>
      </w:r>
      <w:r>
        <w:rPr>
          <w:lang w:val="en" w:eastAsia="en"/>
        </w:rPr>
        <w:br/>
      </w:r>
      <w:r>
        <w:rPr>
          <w:lang w:val="en" w:eastAsia="en"/>
        </w:rPr>
        <w:t xml:space="preserve">The slow burning properties and the low, non-toxic smoke of the </w:t>
      </w:r>
      <w:r>
        <w:rPr>
          <w:b/>
          <w:bCs/>
          <w:i/>
          <w:iCs/>
          <w:lang w:val="en" w:eastAsia="en"/>
        </w:rPr>
        <w:t>Compo-SiL</w:t>
      </w:r>
      <w:r>
        <w:rPr>
          <w:b/>
          <w:bCs/>
          <w:i/>
          <w:iCs/>
          <w:color w:val="FF0000"/>
          <w:sz w:val="25"/>
          <w:szCs w:val="25"/>
          <w:vertAlign w:val="superscript"/>
          <w:lang w:val="en" w:eastAsia="en"/>
        </w:rPr>
        <w:t>®</w:t>
      </w:r>
      <w:r>
        <w:rPr>
          <w:lang w:val="en" w:eastAsia="en"/>
        </w:rPr>
        <w:t xml:space="preserve"> material buys individuals precious time to escape into safety.</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Protection for Fire Safety Gloves and Textiles</w:t>
      </w:r>
    </w:p>
    <w:p>
      <w:pPr>
        <w:rPr>
          <w:sz w:val="24"/>
          <w:szCs w:val="24"/>
          <w:lang w:val="en" w:eastAsia="en"/>
        </w:rPr>
      </w:pPr>
      <w:r>
        <w:rPr>
          <w:lang w:val="en" w:eastAsia="en"/>
        </w:rPr>
        <w:t xml:space="preserve">When exposed to fire, the flame retardant silicone rubber will become a hard ceramic that withstands very high temperatures and does not conduct heat or electricity. </w:t>
      </w:r>
      <w:r>
        <w:rPr>
          <w:lang w:val="en" w:eastAsia="en"/>
        </w:rPr>
        <w:br/>
      </w:r>
      <w:r>
        <w:rPr>
          <w:lang w:val="en" w:eastAsia="en"/>
        </w:rPr>
        <w:br/>
      </w:r>
      <w:r>
        <w:rPr>
          <w:lang w:val="en" w:eastAsia="en"/>
        </w:rPr>
        <w:t xml:space="preserve">Textile manufacturers can now benefit from silicone's properties by easily integrating </w:t>
      </w:r>
      <w:r>
        <w:rPr>
          <w:b/>
          <w:bCs/>
          <w:i/>
          <w:iCs/>
          <w:lang w:val="en" w:eastAsia="en"/>
        </w:rPr>
        <w:t>Compo-SiL</w:t>
      </w:r>
      <w:r>
        <w:rPr>
          <w:b/>
          <w:bCs/>
          <w:i/>
          <w:iCs/>
          <w:color w:val="FF0000"/>
          <w:sz w:val="25"/>
          <w:szCs w:val="25"/>
          <w:vertAlign w:val="superscript"/>
          <w:lang w:val="en" w:eastAsia="en"/>
        </w:rPr>
        <w:t>®</w:t>
      </w:r>
      <w:r>
        <w:rPr>
          <w:lang w:val="en" w:eastAsia="en"/>
        </w:rPr>
        <w:t xml:space="preserve"> sheets into existing roll-to-roll mass production processes to fire-proof textiles or cut them to size for bonding to </w:t>
      </w:r>
      <w:r>
        <w:rPr>
          <w:lang w:val="en" w:eastAsia="en"/>
        </w:rPr>
        <w:fldChar w:fldCharType="begin"/>
      </w:r>
      <w:r>
        <w:rPr>
          <w:lang w:val="en" w:eastAsia="en"/>
        </w:rPr>
        <w:instrText xml:space="preserve"> HYPERLINK "https://www.compo-sil.com/modules/news/article.php?storyid=25" \t "_blank" </w:instrText>
      </w:r>
      <w:r>
        <w:rPr>
          <w:lang w:val="en" w:eastAsia="en"/>
        </w:rPr>
        <w:fldChar w:fldCharType="separate"/>
      </w:r>
      <w:r>
        <w:rPr>
          <w:color w:val="0000EE"/>
          <w:u w:val="single" w:color="0000EE"/>
          <w:lang w:val="en" w:eastAsia="en"/>
        </w:rPr>
        <w:t>glove surfaces or other applications</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Fire Protective Leather Covers in Public Spaces</w:t>
      </w:r>
    </w:p>
    <w:p>
      <w:pPr>
        <w:rPr>
          <w:sz w:val="24"/>
          <w:szCs w:val="24"/>
          <w:lang w:val="en" w:eastAsia="en"/>
        </w:rPr>
      </w:pPr>
      <w:r>
        <w:rPr>
          <w:lang w:val="en" w:eastAsia="en"/>
        </w:rPr>
        <w:t xml:space="preserve">As an experienced manufacturer, GS produces sheets with leather embossing and custom coloring. </w:t>
      </w:r>
      <w:r>
        <w:rPr>
          <w:b/>
          <w:bCs/>
          <w:i/>
          <w:iCs/>
          <w:lang w:val="en" w:eastAsia="en"/>
        </w:rPr>
        <w:t>Compo-SiL</w:t>
      </w:r>
      <w:r>
        <w:rPr>
          <w:b/>
          <w:bCs/>
          <w:i/>
          <w:iCs/>
          <w:color w:val="FF0000"/>
          <w:sz w:val="25"/>
          <w:szCs w:val="25"/>
          <w:vertAlign w:val="superscript"/>
          <w:lang w:val="en" w:eastAsia="en"/>
        </w:rPr>
        <w:t>®</w:t>
      </w:r>
      <w:r>
        <w:rPr>
          <w:lang w:val="en" w:eastAsia="en"/>
        </w:rPr>
        <w:t xml:space="preserve">fire-proof </w:t>
      </w:r>
      <w:r>
        <w:rPr>
          <w:lang w:val="en" w:eastAsia="en"/>
        </w:rPr>
        <w:fldChar w:fldCharType="begin"/>
      </w:r>
      <w:r>
        <w:rPr>
          <w:lang w:val="en" w:eastAsia="en"/>
        </w:rPr>
        <w:instrText xml:space="preserve"> HYPERLINK "https://www.compo-sil.com/modules/news/article.php?storyid=44" \t "_blank" </w:instrText>
      </w:r>
      <w:r>
        <w:rPr>
          <w:lang w:val="en" w:eastAsia="en"/>
        </w:rPr>
        <w:fldChar w:fldCharType="separate"/>
      </w:r>
      <w:r>
        <w:rPr>
          <w:color w:val="0000EE"/>
          <w:u w:val="single" w:color="0000EE"/>
          <w:lang w:val="en" w:eastAsia="en"/>
        </w:rPr>
        <w:t>vegan leather</w:t>
      </w:r>
      <w:r>
        <w:rPr>
          <w:color w:val="0000EE"/>
          <w:u w:val="single" w:color="0000EE"/>
          <w:lang w:val="en" w:eastAsia="en"/>
        </w:rPr>
        <w:fldChar w:fldCharType="end"/>
      </w:r>
      <w:r>
        <w:rPr>
          <w:lang w:val="en" w:eastAsia="en"/>
        </w:rPr>
        <w:t xml:space="preserve"> can be used as a protective and environmentally friendly cover for public transportation, hospitality, and other situations with similar fire protection requirements.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Fire Protection for Professional and Industrial Applications</w:t>
      </w:r>
    </w:p>
    <w:p>
      <w:pPr>
        <w:rPr>
          <w:sz w:val="24"/>
          <w:szCs w:val="24"/>
          <w:lang w:val="en" w:eastAsia="en"/>
        </w:rPr>
      </w:pPr>
      <w:r>
        <w:rPr>
          <w:lang w:val="en" w:eastAsia="en"/>
        </w:rPr>
        <w:t xml:space="preserve">The qualities of silicone rubber for thermal protection, chemical resistance, water repellence, inertness to chemicals, and durability make </w:t>
      </w:r>
      <w:r>
        <w:rPr>
          <w:b/>
          <w:bCs/>
          <w:i/>
          <w:iCs/>
          <w:lang w:val="en" w:eastAsia="en"/>
        </w:rPr>
        <w:t>Compo-SiL</w:t>
      </w:r>
      <w:r>
        <w:rPr>
          <w:b/>
          <w:bCs/>
          <w:i/>
          <w:iCs/>
          <w:color w:val="FF0000"/>
          <w:sz w:val="25"/>
          <w:szCs w:val="25"/>
          <w:vertAlign w:val="superscript"/>
          <w:lang w:val="en" w:eastAsia="en"/>
        </w:rPr>
        <w:t>®</w:t>
      </w:r>
      <w:r>
        <w:rPr>
          <w:lang w:val="en" w:eastAsia="en"/>
        </w:rPr>
        <w:t xml:space="preserve"> an ideal material for industrial applications.</w:t>
      </w:r>
      <w:r>
        <w:rPr>
          <w:lang w:val="en" w:eastAsia="en"/>
        </w:rPr>
        <w:br/>
      </w:r>
      <w:r>
        <w:rPr>
          <w:lang w:val="en" w:eastAsia="en"/>
        </w:rPr>
        <w:br/>
      </w:r>
      <w:r>
        <w:rPr>
          <w:lang w:val="en" w:eastAsia="en"/>
        </w:rPr>
        <w:t xml:space="preserve">Companies can use </w:t>
      </w:r>
      <w:r>
        <w:rPr>
          <w:b/>
          <w:bCs/>
          <w:i/>
          <w:iCs/>
          <w:lang w:val="en" w:eastAsia="en"/>
        </w:rPr>
        <w:t>Compo-SiL</w:t>
      </w:r>
      <w:r>
        <w:rPr>
          <w:b/>
          <w:bCs/>
          <w:i/>
          <w:iCs/>
          <w:color w:val="FF0000"/>
          <w:sz w:val="25"/>
          <w:szCs w:val="25"/>
          <w:vertAlign w:val="superscript"/>
          <w:lang w:val="en" w:eastAsia="en"/>
        </w:rPr>
        <w:t>®</w:t>
      </w:r>
      <w:r>
        <w:rPr>
          <w:lang w:val="en" w:eastAsia="en"/>
        </w:rPr>
        <w:t xml:space="preserve"> to quickly enhance existing products such as machinery, buildings, panels, and electric equipment with a protective and flame-retardant layer.</w:t>
      </w:r>
      <w:r>
        <w:rPr>
          <w:lang w:val="en" w:eastAsia="en"/>
        </w:rPr>
        <w:br/>
      </w:r>
      <w:r>
        <w:rPr>
          <w:lang w:val="en" w:eastAsia="en"/>
        </w:rPr>
        <w:br/>
      </w:r>
      <w:r>
        <w:rPr>
          <w:lang w:val="en" w:eastAsia="en"/>
        </w:rPr>
        <w:t xml:space="preserve">For more information on flame-resistant </w:t>
      </w:r>
      <w:r>
        <w:rPr>
          <w:b/>
          <w:bCs/>
          <w:i/>
          <w:iCs/>
          <w:lang w:val="en" w:eastAsia="en"/>
        </w:rPr>
        <w:t>Compo-SiL</w:t>
      </w:r>
      <w:r>
        <w:rPr>
          <w:b/>
          <w:bCs/>
          <w:i/>
          <w:iCs/>
          <w:color w:val="FF0000"/>
          <w:sz w:val="25"/>
          <w:szCs w:val="25"/>
          <w:vertAlign w:val="superscript"/>
          <w:lang w:val="en" w:eastAsia="en"/>
        </w:rPr>
        <w:t>®</w:t>
      </w:r>
      <w:r>
        <w:rPr>
          <w:lang w:val="en" w:eastAsia="en"/>
        </w:rPr>
        <w:t xml:space="preserve"> , go to: </w:t>
      </w:r>
      <w:r>
        <w:rPr>
          <w:lang w:val="en" w:eastAsia="en"/>
        </w:rPr>
        <w:fldChar w:fldCharType="begin"/>
      </w:r>
      <w:r>
        <w:rPr>
          <w:lang w:val="en" w:eastAsia="en"/>
        </w:rPr>
        <w:instrText xml:space="preserve"> HYPERLINK "http://www.compo-sil.com/modules/news/article.php?storyid=50" \t "_blank" </w:instrText>
      </w:r>
      <w:r>
        <w:rPr>
          <w:lang w:val="en" w:eastAsia="en"/>
        </w:rPr>
        <w:fldChar w:fldCharType="separate"/>
      </w:r>
      <w:r>
        <w:rPr>
          <w:color w:val="0000EE"/>
          <w:u w:val="single" w:color="0000EE"/>
          <w:lang w:val="en" w:eastAsia="en"/>
        </w:rPr>
        <w:t>http://www.compo-sil.com/modules/news/article.php?storyid=50</w:t>
      </w:r>
      <w:r>
        <w:rPr>
          <w:color w:val="0000EE"/>
          <w:u w:val="single" w:color="0000EE"/>
          <w:lang w:val="en" w:eastAsia="en"/>
        </w:rPr>
        <w:fldChar w:fldCharType="end"/>
      </w:r>
      <w:r>
        <w:rPr>
          <w:color w:val="0000EE"/>
          <w:u w:val="single" w:color="0000EE"/>
          <w:lang w:val="en" w:eastAsia="en"/>
        </w:rPr>
        <w:br/>
      </w:r>
      <w:r>
        <w:rPr>
          <w:color w:val="0000EE"/>
          <w:u w:val="single" w:color="0000EE"/>
          <w:lang w:val="en" w:eastAsia="en"/>
        </w:rPr>
        <w:br/>
      </w:r>
      <w:r>
        <w:rPr>
          <w:lang w:val="en" w:eastAsia="en"/>
        </w:rPr>
        <w:t xml:space="preserve">Sourcing managers and manufacturers interested in more information on </w:t>
      </w:r>
      <w:r>
        <w:rPr>
          <w:b/>
          <w:bCs/>
          <w:i/>
          <w:iCs/>
          <w:lang w:val="en" w:eastAsia="en"/>
        </w:rPr>
        <w:t>Compo-SiL</w:t>
      </w:r>
      <w:r>
        <w:rPr>
          <w:b/>
          <w:bCs/>
          <w:i/>
          <w:iCs/>
          <w:color w:val="FF0000"/>
          <w:sz w:val="25"/>
          <w:szCs w:val="25"/>
          <w:vertAlign w:val="superscript"/>
          <w:lang w:val="en" w:eastAsia="en"/>
        </w:rPr>
        <w:t>®</w:t>
      </w:r>
      <w:r>
        <w:rPr>
          <w:lang w:val="en" w:eastAsia="en"/>
        </w:rPr>
        <w:t xml:space="preserve"> silicone sheets for fire-proofing their products can contact General Silicones at </w:t>
      </w:r>
      <w:r>
        <w:rPr>
          <w:lang w:val="en" w:eastAsia="en"/>
        </w:rPr>
        <w:fldChar w:fldCharType="begin"/>
      </w:r>
      <w:r>
        <w:rPr>
          <w:lang w:val="en" w:eastAsia="en"/>
        </w:rPr>
        <w:instrText xml:space="preserve"> HYPERLINK "mailto:compo-sil@gsweb.com.tw" \t "_blank" </w:instrText>
      </w:r>
      <w:r>
        <w:rPr>
          <w:lang w:val="en" w:eastAsia="en"/>
        </w:rPr>
        <w:fldChar w:fldCharType="separate"/>
      </w:r>
      <w:r>
        <w:rPr>
          <w:color w:val="0000EE"/>
          <w:u w:val="single" w:color="0000EE"/>
          <w:lang w:val="en" w:eastAsia="en"/>
        </w:rPr>
        <w:t>compo-sil@gsweb.com.tw</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General Silicones</w:t>
      </w:r>
    </w:p>
    <w:p>
      <w:pPr>
        <w:rPr>
          <w:sz w:val="24"/>
          <w:szCs w:val="24"/>
          <w:lang w:val="en" w:eastAsia="en"/>
        </w:rPr>
      </w:pPr>
      <w:r>
        <w:rPr>
          <w:lang w:val="en" w:eastAsia="en"/>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in this field, GS has the ability and capacity to provide a wide range of silicone products for many industries, including medical, automobile, consumer products, electronics, and IT. For more information about GS, please visit </w:t>
      </w:r>
      <w:r>
        <w:rPr>
          <w:lang w:val="en" w:eastAsia="en"/>
        </w:rPr>
        <w:fldChar w:fldCharType="begin"/>
      </w:r>
      <w:r>
        <w:rPr>
          <w:lang w:val="en" w:eastAsia="en"/>
        </w:rPr>
        <w:instrText xml:space="preserve"> HYPERLINK "http://www.generalsilicones.com" \t "_blank" </w:instrText>
      </w:r>
      <w:r>
        <w:rPr>
          <w:lang w:val="en" w:eastAsia="en"/>
        </w:rPr>
        <w:fldChar w:fldCharType="separate"/>
      </w:r>
      <w:r>
        <w:rPr>
          <w:color w:val="0000EE"/>
          <w:u w:val="single" w:color="0000EE"/>
          <w:lang w:val="en" w:eastAsia="en"/>
        </w:rPr>
        <w:t>www.generalsilicones.com</w:t>
      </w:r>
      <w:r>
        <w:rPr>
          <w:color w:val="0000EE"/>
          <w:u w:val="single" w:color="0000EE"/>
          <w:lang w:val="en" w:eastAsia="en"/>
        </w:rPr>
        <w:fldChar w:fldCharType="end"/>
      </w:r>
      <w:r>
        <w:rPr>
          <w:lang w:val="en" w:eastAsia="en"/>
        </w:rPr>
        <w:t xml:space="preserve">. For more information on </w:t>
      </w:r>
      <w:r>
        <w:rPr>
          <w:b/>
          <w:bCs/>
          <w:i/>
          <w:iCs/>
          <w:lang w:val="en" w:eastAsia="en"/>
        </w:rPr>
        <w:t>Compo-SiL</w:t>
      </w:r>
      <w:r>
        <w:rPr>
          <w:b/>
          <w:bCs/>
          <w:i/>
          <w:iCs/>
          <w:color w:val="FF0000"/>
          <w:sz w:val="25"/>
          <w:szCs w:val="25"/>
          <w:vertAlign w:val="superscript"/>
          <w:lang w:val="en" w:eastAsia="en"/>
        </w:rPr>
        <w:t>®</w:t>
      </w:r>
      <w:r>
        <w:rPr>
          <w:lang w:val="en" w:eastAsia="en"/>
        </w:rPr>
        <w:t xml:space="preserve">, please visit </w:t>
      </w:r>
      <w:r>
        <w:rPr>
          <w:lang w:val="en" w:eastAsia="en"/>
        </w:rPr>
        <w:fldChar w:fldCharType="begin"/>
      </w:r>
      <w:r>
        <w:rPr>
          <w:lang w:val="en" w:eastAsia="en"/>
        </w:rPr>
        <w:instrText xml:space="preserve"> HYPERLINK "http://www.compo-sil.com/" \t "_blank" </w:instrText>
      </w:r>
      <w:r>
        <w:rPr>
          <w:lang w:val="en" w:eastAsia="en"/>
        </w:rPr>
        <w:fldChar w:fldCharType="separate"/>
      </w:r>
      <w:r>
        <w:rPr>
          <w:color w:val="0000EE"/>
          <w:u w:val="single" w:color="0000EE"/>
          <w:lang w:val="en" w:eastAsia="en"/>
        </w:rPr>
        <w:t>www.compo-sil.com</w:t>
      </w:r>
      <w:r>
        <w:rPr>
          <w:color w:val="0000EE"/>
          <w:u w:val="single" w:color="0000EE"/>
          <w:lang w:val="en" w:eastAsia="en"/>
        </w:rPr>
        <w:fldChar w:fldCharType="end"/>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Halogen Free Flame Retardant Sheets and Surface
Materials Innovation Through Compo-SiL®</dc:title>
  <cp:revision>0</cp:revision>
</cp:coreProperties>
</file>