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Normal"/>
        <w:rPr>
          <w:lang w:val="en-US" w:eastAsia="en-US"/>
        </w:rPr>
      </w:pPr>
      <w:r>
        <w:rPr/>
      </w:r>
    </w:p>
    <w:p>
      <w:pPr>
        <w:pStyle w:val="1"/>
        <w:keepNext w:val="false"/>
        <w:pBdr/>
        <w:spacing w:before="0" w:after="0"/>
        <w:jc w:val="center"/>
        <w:outlineLvl w:val="9"/>
        <w:rPr>
          <w:sz w:val="28"/>
          <w:szCs w:val="28"/>
        </w:rPr>
      </w:pPr>
      <w:r>
        <w:rPr>
          <w:rFonts w:eastAsia="Times New Roman" w:cs="Times New Roman"/>
          <w:i w:val="false"/>
          <w:sz w:val="28"/>
          <w:szCs w:val="28"/>
          <w:lang w:val="en-US" w:eastAsia="en-US"/>
        </w:rPr>
        <w:t>General Silicones to Showcase Innovative Silicone Solutions at Hannover Messe 2024</w:t>
      </w:r>
    </w:p>
    <w:p>
      <w:pPr>
        <w:pStyle w:val="2"/>
        <w:keepNext w:val="false"/>
        <w:spacing w:before="299" w:after="299"/>
        <w:jc w:val="center"/>
        <w:outlineLvl w:val="9"/>
        <w:rPr>
          <w:sz w:val="26"/>
          <w:szCs w:val="26"/>
        </w:rPr>
      </w:pPr>
      <w:r>
        <w:rPr>
          <w:rFonts w:eastAsia="Times New Roman" w:cs="Times New Roman"/>
          <w:i/>
          <w:sz w:val="26"/>
          <w:szCs w:val="26"/>
          <w:lang w:val="en-US" w:eastAsia="en-US"/>
        </w:rPr>
        <w:t>A Variety of Industrial Silicone Products and Silicone Decorative Film</w:t>
      </w:r>
    </w:p>
    <w:p>
      <w:pPr>
        <w:pStyle w:val="Normal"/>
        <w:rPr>
          <w:b/>
          <w:b/>
          <w:bCs/>
          <w:sz w:val="24"/>
          <w:szCs w:val="24"/>
          <w:lang w:val="en-US" w:eastAsia="en-US"/>
        </w:rPr>
      </w:pPr>
      <w:r>
        <w:rPr>
          <w:b/>
          <w:bCs/>
          <w:lang w:val="en-US" w:eastAsia="en-US"/>
        </w:rPr>
        <w:t>Hsinchu, Taiwan – April 16, 2024</w:t>
      </w:r>
      <w:r>
        <w:rPr>
          <w:lang w:val="en-US" w:eastAsia="en-US"/>
        </w:rPr>
        <w:t xml:space="preserve"> - General Silicones Co., Ltd. (GS), renowned for its expertise in silicone technology, is thrilled to participate in Hannover Messe 2024, showcasing a spectrum of innovative silicone products. From April 22-26, visitors can explore GS’s cutting-edge solutions at </w:t>
      </w:r>
      <w:r>
        <w:rPr>
          <w:b/>
          <w:bCs/>
          <w:lang w:val="en-US" w:eastAsia="en-US"/>
        </w:rPr>
        <w:t>Hall 3, Stand A64-12</w:t>
      </w:r>
      <w:r>
        <w:rPr>
          <w:lang w:val="en-US" w:eastAsia="en-US"/>
        </w:rPr>
        <w:t xml:space="preserve">, including their hallmark Compo-SiL® silicone decorative film. </w:t>
        <w:br/>
        <w:br/>
        <w:t xml:space="preserve">With a legacy spanning over 50 years, GS is dedicated to delivering bespoke silicone solutions as evidenced by its one-stop shop and OEM/ODM services. This approach encompasses everything from material formulation to final product quality assurance, ensuring unparalleled service and product excellence. </w:t>
        <w:br/>
      </w:r>
    </w:p>
    <w:p>
      <w:pPr>
        <w:pStyle w:val="3"/>
        <w:keepNext w:val="false"/>
        <w:pBdr/>
        <w:spacing w:before="0" w:after="0"/>
        <w:outlineLvl w:val="9"/>
        <w:rPr>
          <w:sz w:val="26"/>
          <w:szCs w:val="26"/>
        </w:rPr>
      </w:pPr>
      <w:r>
        <w:rPr>
          <w:rFonts w:eastAsia="Times New Roman" w:cs="Times New Roman"/>
          <w:i w:val="false"/>
          <w:sz w:val="26"/>
          <w:szCs w:val="26"/>
          <w:lang w:val="en-US" w:eastAsia="en-US"/>
        </w:rPr>
        <w:t>Industrial Silicone Products</w:t>
      </w:r>
    </w:p>
    <w:p>
      <w:pPr>
        <w:pStyle w:val="Normal"/>
        <w:rPr>
          <w:sz w:val="24"/>
          <w:szCs w:val="24"/>
          <w:lang w:val="en-US" w:eastAsia="en-US"/>
        </w:rPr>
      </w:pPr>
      <w:r>
        <w:rPr>
          <w:lang w:val="en-US" w:eastAsia="en-US"/>
        </w:rPr>
        <w:t xml:space="preserve">Attendees will discover GS’s extensive range of </w:t>
      </w:r>
      <w:hyperlink r:id="rId2" w:tgtFrame="_blank">
        <w:r>
          <w:rPr>
            <w:color w:val="0000EE"/>
            <w:u w:val="single" w:color="0000EE"/>
            <w:lang w:val="en-US" w:eastAsia="en-US"/>
          </w:rPr>
          <w:t>industrial silicone products</w:t>
        </w:r>
      </w:hyperlink>
      <w:r>
        <w:rPr>
          <w:lang w:val="en-US" w:eastAsia="en-US"/>
        </w:rPr>
        <w:t xml:space="preserve">, including </w:t>
      </w:r>
      <w:r>
        <w:rPr>
          <w:b/>
          <w:bCs/>
          <w:lang w:val="en-US" w:eastAsia="en-US"/>
        </w:rPr>
        <w:t>silicone hybrid components, bellows, keypads</w:t>
      </w:r>
      <w:r>
        <w:rPr>
          <w:lang w:val="en-US" w:eastAsia="en-US"/>
        </w:rPr>
        <w:t xml:space="preserve"> and </w:t>
      </w:r>
      <w:r>
        <w:rPr>
          <w:b/>
          <w:bCs/>
          <w:lang w:val="en-US" w:eastAsia="en-US"/>
        </w:rPr>
        <w:t>sealing gaskets</w:t>
      </w:r>
      <w:r>
        <w:rPr>
          <w:lang w:val="en-US" w:eastAsia="en-US"/>
        </w:rPr>
        <w:t xml:space="preserve">, each designed for robust performance and durability. The spotlight will also be on the innovative </w:t>
      </w:r>
      <w:hyperlink r:id="rId3" w:tgtFrame="_blank">
        <w:r>
          <w:rPr>
            <w:color w:val="0000EE"/>
            <w:u w:val="single" w:color="0000EE"/>
            <w:lang w:val="en-US" w:eastAsia="en-US"/>
          </w:rPr>
          <w:t>Compo-SiL® decorative film</w:t>
        </w:r>
      </w:hyperlink>
      <w:r>
        <w:rPr>
          <w:lang w:val="en-US" w:eastAsia="en-US"/>
        </w:rPr>
        <w:t>, a silicone-based material perfect for enhancing aesthetics and functionality in various applications.</w:t>
        <w:br/>
        <w:br/>
        <w:t xml:space="preserve">GS invites industry professionals to experience the versatility and excellence of their silicone solutions firsthand. Explore the realm of </w:t>
      </w:r>
      <w:hyperlink r:id="rId4" w:tgtFrame="_blank">
        <w:r>
          <w:rPr>
            <w:color w:val="0000EE"/>
            <w:u w:val="single" w:color="0000EE"/>
            <w:lang w:val="en-US" w:eastAsia="en-US"/>
          </w:rPr>
          <w:t>industrial silicone applications</w:t>
        </w:r>
      </w:hyperlink>
      <w:r>
        <w:rPr>
          <w:lang w:val="en-US" w:eastAsia="en-US"/>
        </w:rPr>
        <w:t xml:space="preserve"> and learn about the advanced </w:t>
      </w:r>
      <w:hyperlink r:id="rId5" w:tgtFrame="_blank">
        <w:r>
          <w:rPr>
            <w:color w:val="0000EE"/>
            <w:u w:val="single" w:color="0000EE"/>
            <w:lang w:val="en-US" w:eastAsia="en-US"/>
          </w:rPr>
          <w:t>silicone molding</w:t>
        </w:r>
      </w:hyperlink>
      <w:r>
        <w:rPr>
          <w:lang w:val="en-US" w:eastAsia="en-US"/>
        </w:rPr>
        <w:t xml:space="preserve"> techniques that set GS apart in the field of silicone manufacturing.</w:t>
        <w:br/>
      </w:r>
    </w:p>
    <w:p>
      <w:pPr>
        <w:pStyle w:val="3"/>
        <w:keepNext w:val="false"/>
        <w:pBdr/>
        <w:spacing w:before="0" w:after="0"/>
        <w:outlineLvl w:val="9"/>
        <w:rPr>
          <w:sz w:val="26"/>
          <w:szCs w:val="26"/>
        </w:rPr>
      </w:pPr>
      <w:r>
        <w:rPr>
          <w:rFonts w:eastAsia="Times New Roman" w:cs="Times New Roman"/>
          <w:i w:val="false"/>
          <w:sz w:val="26"/>
          <w:szCs w:val="26"/>
          <w:lang w:val="en-US" w:eastAsia="en-US"/>
        </w:rPr>
        <w:t>Customized Silicone Surface Treatments</w:t>
      </w:r>
    </w:p>
    <w:p>
      <w:pPr>
        <w:pStyle w:val="Normal"/>
        <w:rPr>
          <w:sz w:val="24"/>
          <w:szCs w:val="24"/>
          <w:lang w:val="en-US" w:eastAsia="en-US"/>
        </w:rPr>
      </w:pPr>
      <w:r>
        <w:rPr>
          <w:lang w:val="en-US" w:eastAsia="en-US"/>
        </w:rPr>
        <w:t xml:space="preserve">GS highlights its specialization in customized surface treatments, offering a variety of finishes such as spraying, printing, laser etching, and advanced coatings encompassing silicone, silky, PU, parylene, epoxy, and chrome plating. These bespoke services underscore GS’s commitment to delivering tailored solutions, including tool design and machining, liquid injection molding, solid extrusion molding, thermal compression molding, calendaring, and extrusion to meet the diverse needs of industries. </w:t>
        <w:br/>
      </w:r>
    </w:p>
    <w:p>
      <w:pPr>
        <w:pStyle w:val="3"/>
        <w:keepNext w:val="false"/>
        <w:pBdr/>
        <w:spacing w:before="0" w:after="0"/>
        <w:outlineLvl w:val="9"/>
        <w:rPr>
          <w:sz w:val="26"/>
          <w:szCs w:val="26"/>
        </w:rPr>
      </w:pPr>
      <w:r>
        <w:rPr>
          <w:rFonts w:eastAsia="Times New Roman" w:cs="Times New Roman"/>
          <w:i w:val="false"/>
          <w:sz w:val="26"/>
          <w:szCs w:val="26"/>
          <w:lang w:val="en-US" w:eastAsia="en-US"/>
        </w:rPr>
        <w:t>Compo-SiL® Silicone-Based Decorative Film</w:t>
      </w:r>
    </w:p>
    <w:p>
      <w:pPr>
        <w:pStyle w:val="Normal"/>
        <w:rPr>
          <w:sz w:val="24"/>
          <w:szCs w:val="24"/>
          <w:lang w:val="en-US" w:eastAsia="en-US"/>
        </w:rPr>
      </w:pPr>
      <w:r>
        <w:rPr>
          <w:lang w:val="en-US" w:eastAsia="en-US"/>
        </w:rPr>
        <w:t>General Silicones is proud to feature its owned brand, Compo-SiL®, at the forefront of its presentation. Compo-SiL® is a groundbreaking silicone-based decorative film, ideal for IMD/OMD processes, demonstrating exceptional bonding properties and versatility in design. Attendees will witness the unique advantages of Compo-SiL®, including its eco-friendly composition, halogen-free nature, and low VOC emissions, making it a prime choice for automotive, medical, and industrial applications.</w:t>
        <w:br/>
        <w:br/>
        <w:t xml:space="preserve">For more information on General Silicones and their product offerings, please visit </w:t>
      </w:r>
      <w:hyperlink r:id="rId6" w:tgtFrame="_blank">
        <w:r>
          <w:rPr>
            <w:color w:val="0000EE"/>
            <w:u w:val="single" w:color="0000EE"/>
            <w:lang w:val="en-US" w:eastAsia="en-US"/>
          </w:rPr>
          <w:t>General Silicones</w:t>
        </w:r>
      </w:hyperlink>
      <w:r>
        <w:rPr>
          <w:lang w:val="en-US" w:eastAsia="en-US"/>
        </w:rPr>
        <w:t xml:space="preserve"> and explore their </w:t>
      </w:r>
      <w:hyperlink r:id="rId7" w:tgtFrame="_blank">
        <w:r>
          <w:rPr>
            <w:color w:val="0000EE"/>
            <w:u w:val="single" w:color="0000EE"/>
            <w:lang w:val="en-US" w:eastAsia="en-US"/>
          </w:rPr>
          <w:t>Compo-SiL® decorative film</w:t>
        </w:r>
      </w:hyperlink>
      <w:r>
        <w:rPr>
          <w:lang w:val="en-US" w:eastAsia="en-US"/>
        </w:rPr>
        <w:t>.</w:t>
        <w:br/>
        <w:br/>
        <w:t xml:space="preserve">For more information on industrial silicone products and Compo-SiL® or to book an appointment at Hannover Messe 2024, contact the sales team for the silicone solutions team or Compo-SiL® at </w:t>
      </w:r>
      <w:hyperlink r:id="rId8" w:tgtFrame="_blank">
        <w:r>
          <w:rPr>
            <w:color w:val="0000EE"/>
            <w:u w:val="single" w:color="0000EE"/>
            <w:lang w:val="en-US" w:eastAsia="en-US"/>
          </w:rPr>
          <w:t>compo-sil@gsweb.com.tw</w:t>
        </w:r>
      </w:hyperlink>
      <w:r>
        <w:rPr>
          <w:lang w:val="en-US" w:eastAsia="en-US"/>
        </w:rPr>
        <w:t>.</w:t>
        <w:br/>
      </w:r>
    </w:p>
    <w:p>
      <w:pPr>
        <w:pStyle w:val="3"/>
        <w:keepNext w:val="false"/>
        <w:pBdr/>
        <w:spacing w:before="0" w:after="0"/>
        <w:outlineLvl w:val="9"/>
        <w:rPr>
          <w:sz w:val="26"/>
          <w:szCs w:val="26"/>
        </w:rPr>
      </w:pPr>
      <w:r>
        <w:rPr>
          <w:rFonts w:eastAsia="Times New Roman" w:cs="Times New Roman"/>
          <w:i w:val="false"/>
          <w:sz w:val="26"/>
          <w:szCs w:val="26"/>
          <w:lang w:val="en-US" w:eastAsia="en-US"/>
        </w:rPr>
        <w:t>About General Silicones</w:t>
      </w:r>
    </w:p>
    <w:p>
      <w:pPr>
        <w:pStyle w:val="Normal"/>
        <w:rPr>
          <w:sz w:val="24"/>
          <w:szCs w:val="24"/>
          <w:lang w:val="en-US" w:eastAsia="en-US"/>
        </w:rPr>
      </w:pPr>
      <w:r>
        <w:rPr>
          <w:lang w:val="en-US" w:eastAsia="en-US"/>
        </w:rPr>
        <w:t xml:space="preserve">General Silicones (GS) was founded in 1970 in Taiwan and is now represented worldwide – including in Europe, China, Japan, and South-East Asian countries. GS is a major distributor of silicone materials and an active silicone products manufacturer with ISO 9001, IATF 16949, and ISO 14001 certifications. The company has manufacturing plants in Hsinchu, Taiwan; Wujiang, China; and Bac Giang, Vietnam. With decades of experience, GS provides a wide range of silicone products for many industries, including medical, automobile, consumer products, electronics, and IT. For more information about GS, please visit </w:t>
      </w:r>
      <w:hyperlink r:id="rId9" w:tgtFrame="_blank">
        <w:r>
          <w:rPr>
            <w:color w:val="0000EE"/>
            <w:u w:val="single" w:color="0000EE"/>
            <w:lang w:val="en-US" w:eastAsia="en-US"/>
          </w:rPr>
          <w:t>www.generalsilicones.com</w:t>
        </w:r>
      </w:hyperlink>
      <w:r>
        <w:rPr>
          <w:lang w:val="en-US" w:eastAsia="en-US"/>
        </w:rPr>
        <w:t xml:space="preserve">. For more information on Compo-SiL®, please visit </w:t>
      </w:r>
      <w:hyperlink r:id="rId10" w:tgtFrame="_blank">
        <w:r>
          <w:rPr>
            <w:color w:val="0000EE"/>
            <w:u w:val="single" w:color="0000EE"/>
            <w:lang w:val="en-US" w:eastAsia="en-US"/>
          </w:rPr>
          <w:t>www.compo-sil.com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思源宋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思源宋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Noto Sans TC"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eneralsilicones.com.tw/products-en/parts-en/?lang=en" TargetMode="External"/><Relationship Id="rId3" Type="http://schemas.openxmlformats.org/officeDocument/2006/relationships/hyperlink" Target="https://www.compo-sil.com/product/decorative-film/" TargetMode="External"/><Relationship Id="rId4" Type="http://schemas.openxmlformats.org/officeDocument/2006/relationships/hyperlink" Target="https://www.generalsilicones.com.tw/applications-en/industrial-en/?lang=en" TargetMode="External"/><Relationship Id="rId5" Type="http://schemas.openxmlformats.org/officeDocument/2006/relationships/hyperlink" Target="https://www.generalsilicones.com.tw/technologies-en/molding-processes-en/one-stop-shop-service-en/?lang=en" TargetMode="External"/><Relationship Id="rId6" Type="http://schemas.openxmlformats.org/officeDocument/2006/relationships/hyperlink" Target="https://www.generalsilicones.com.tw/" TargetMode="External"/><Relationship Id="rId7" Type="http://schemas.openxmlformats.org/officeDocument/2006/relationships/hyperlink" Target="https://www.compo-sil.com/product/decorative-film/" TargetMode="External"/><Relationship Id="rId8" Type="http://schemas.openxmlformats.org/officeDocument/2006/relationships/hyperlink" Target="mailto:compo-sil@gsweb.com.tw" TargetMode="External"/><Relationship Id="rId9" Type="http://schemas.openxmlformats.org/officeDocument/2006/relationships/hyperlink" Target="http://www.generalsilicones.com/" TargetMode="External"/><Relationship Id="rId10" Type="http://schemas.openxmlformats.org/officeDocument/2006/relationships/hyperlink" Target="http://www.compo-sil.com/"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502</Words>
  <Characters>3222</Characters>
  <CharactersWithSpaces>3727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2024-03-21T16:07:18Z</dcterms:modified>
  <cp:revision>1</cp:revision>
  <dc:subject/>
  <dc:title>General Silicones to Showcase Innovative Silicone
Solutions at Hannover Messe 2024</dc:title>
</cp:coreProperties>
</file>

<file path=docProps/custom.xml><?xml version="1.0" encoding="utf-8"?>
<Properties xmlns="http://schemas.openxmlformats.org/officeDocument/2006/custom-properties" xmlns:vt="http://schemas.openxmlformats.org/officeDocument/2006/docPropsVTypes"/>
</file>