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>
      <w:r>
        <w:rPr>
          <w:lang w:val="en" w:eastAsia="en"/>
        </w:rPr>
        <w:t>FOR IMMEDIATE RELEASE</w:t>
      </w:r>
      <w:r>
        <w:rPr>
          <w:lang w:val="en" w:eastAsia="en"/>
        </w:rPr>
        <w:t xml:space="preserve"> </w:t>
      </w:r>
    </w:p>
    <w:p>
      <w:pPr>
        <w:pStyle w:val="Heading1"/>
        <w:keepNext w:val="0"/>
        <w:pBdr>
          <w:top w:val="none" w:sz="0" w:space="0" w:color="auto"/>
          <w:bottom w:val="none" w:sz="0" w:space="0" w:color="auto"/>
        </w:pBdr>
        <w:spacing w:before="0" w:after="0"/>
        <w:jc w:val="center"/>
        <w:outlineLvl w:val="9"/>
        <w:rPr>
          <w:b/>
          <w:bCs/>
          <w:sz w:val="48"/>
          <w:szCs w:val="4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Compo-SiL® Certified as Cruelty-free Vegan Leather by PETA</w:t>
      </w:r>
    </w:p>
    <w:p>
      <w:pPr>
        <w:pStyle w:val="Heading2"/>
        <w:keepNext w:val="0"/>
        <w:spacing w:before="299" w:after="299"/>
        <w:jc w:val="center"/>
        <w:outlineLvl w:val="9"/>
        <w:rPr>
          <w:b/>
          <w:bCs/>
          <w:i/>
          <w:iCs/>
          <w:sz w:val="36"/>
          <w:szCs w:val="36"/>
          <w:lang w:val="en" w:eastAsia="en"/>
        </w:rPr>
      </w:pPr>
      <w:r>
        <w:rPr>
          <w:rFonts w:ascii="Times New Roman" w:eastAsia="Times New Roman" w:hAnsi="Times New Roman" w:cs="Times New Roman"/>
          <w:i/>
          <w:lang w:val="en" w:eastAsia="en"/>
        </w:rPr>
        <w:t>A Silicone Based Vegan Leather Suitable for Mass Production</w:t>
      </w:r>
    </w:p>
    <w:p>
      <w:pPr>
        <w:rPr>
          <w:b/>
          <w:bCs/>
          <w:i/>
          <w:iCs/>
          <w:sz w:val="24"/>
          <w:szCs w:val="24"/>
          <w:lang w:val="en" w:eastAsia="en"/>
        </w:rPr>
      </w:pPr>
      <w:r>
        <w:rPr>
          <w:b/>
          <w:bCs/>
          <w:i/>
          <w:iCs/>
          <w:lang w:val="en" w:eastAsia="en"/>
        </w:rPr>
        <w:t>Hsinchu, Taiwan, February 28, 2023</w:t>
      </w:r>
      <w:r>
        <w:rPr>
          <w:lang w:val="en" w:eastAsia="en"/>
        </w:rPr>
        <w:t xml:space="preserve"> - General Silicones (GS), an expert manufacturer of silicone products with more than 50 years of experience, today announced that its Compo-SiL® vegan leather products received the certification as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"https://www.compo-sil.com/modules/news/article.php?storyid=117"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PETA-Approved Vegan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product. 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lang w:val="en" w:eastAsia="en"/>
        </w:rPr>
        <w:t xml:space="preserve">The certificate by the American animal rights organization PETA, People for the Ethical Treatment of Animals, indicates that none of the ingredients, formulations, or finished products of the Compo-SiL® vegan leather contains animal-derived ingredients. 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Cruelty-free Is a Key Belief of Compo-SiL®’s Brand Mission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>It is the fundamental conviction of General Silicones since its founding to "Helping improve our life quality and creating a pollution-free environment for our next generation," which is not only expressed in the company mission statement but strived for by management and staff.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lang w:val="en" w:eastAsia="en"/>
        </w:rPr>
        <w:t>"Receiving the PETA certification is an expression of our commitment to developing sustainable, non-toxic, non-hazardous, green, and environmentally friendly products to achieve the Group's sacred mission of helping improve our life quality and leave the next generation a pollution-free environment," said Michael Lin, President and CEO of GS.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A Silicone Vegan Leather Suitable for Many Applications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 xml:space="preserve">The Compo-SiL®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"https://www.compo-sil.com/modules/news/article.php?storyid=44"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silicone vegan leather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is used in many sectors, including the automotive industry,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"https://www.compo-sil.com/modules/news/article.php?storyid=1"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vegan bags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>, sporting goods, medical and healthcare products, FHE, consumer products, and many more.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lang w:val="en" w:eastAsia="en"/>
        </w:rPr>
        <w:t>Manufacturers looking for PETA-Approved Vegan leather benefit from the unique properties of silicone rubber, which, combined with the unique patented Compo-SiL® technology, allow for easy adhesion integration of mass production processes.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lang w:val="en" w:eastAsia="en"/>
        </w:rPr>
        <w:t xml:space="preserve">Sourcing managers and manufacturers interested in Compo-SiL® vegan leather can reach the General Silicones sales team at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"mailto:compo-sil@gsweb.com.tw"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compo-sil@gsweb.com.tw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. 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About General Silicones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 xml:space="preserve">General Silicones (GS) was founded in 1970 in Taipei, Taiwan, and is now represented worldwide – including Europe, China, Japan, and South-East Asian countries. GS is a major distributor of silicone materials and an active silicone products manufacturer with ISO 9001, IATF 16949, and ISO 14001 certifications. The company has manufacturing plants in Hsinchu, Taiwan; Wujiang, China; and Bac Giang, Vietnam. With decades of experience in this field, GS has the ability and capacity to provide a wide range of silicone products for many industries, including medical, automobile, consumer products, electronics, and IT. For more information about GS, please visit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"http://www.generalsilicones.com"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www.generalsilicones.com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. For more information on Compo-SiL®, please visit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"http://www.compo-sil.com/"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www.compo-sil.com</w:t>
      </w:r>
      <w:r>
        <w:rPr>
          <w:color w:val="0000EE"/>
          <w:u w:val="single" w:color="0000EE"/>
          <w:lang w:val="en" w:eastAsia="en"/>
        </w:rPr>
        <w:fldChar w:fldCharType="end"/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Compo-SiL® Certified as Cruelty-free Vegan Leather by
PETA</dc:title>
  <cp:revision>0</cp:revision>
</cp:coreProperties>
</file>