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1.0.0 -->
  <w:body>
    <w:p>
      <w:r>
        <w:rPr>
          <w:lang w:val="en" w:eastAsia="en"/>
        </w:rPr>
        <w:t>FOR IMMEDIATE RELEASE</w:t>
      </w:r>
      <w:r>
        <w:rPr>
          <w:lang w:val="en" w:eastAsia="en"/>
        </w:rPr>
        <w:t xml:space="preserve"> </w:t>
      </w:r>
    </w:p>
    <w:p>
      <w:pPr>
        <w:pStyle w:val="Heading1"/>
        <w:keepNext w:val="0"/>
        <w:pBdr>
          <w:top w:val="none" w:sz="0" w:space="0" w:color="auto"/>
          <w:bottom w:val="none" w:sz="0" w:space="0" w:color="auto"/>
        </w:pBdr>
        <w:spacing w:before="0" w:after="0"/>
        <w:jc w:val="center"/>
        <w:outlineLvl w:val="9"/>
        <w:rPr>
          <w:b/>
          <w:bCs/>
          <w:sz w:val="48"/>
          <w:szCs w:val="48"/>
          <w:lang w:val="en" w:eastAsia="en"/>
        </w:rPr>
      </w:pPr>
      <w:r>
        <w:rPr>
          <w:rFonts w:ascii="Times New Roman" w:eastAsia="Times New Roman" w:hAnsi="Times New Roman" w:cs="Times New Roman"/>
          <w:i w:val="0"/>
          <w:lang w:val="en" w:eastAsia="en"/>
        </w:rPr>
        <w:t xml:space="preserve">Superior Silicone Leather for Steering Wheels &amp; Covers by </w:t>
      </w:r>
      <w:r>
        <w:rPr>
          <w:rFonts w:ascii="Times New Roman" w:eastAsia="Times New Roman" w:hAnsi="Times New Roman" w:cs="Times New Roman"/>
          <w:i/>
          <w:iCs/>
          <w:lang w:val="en" w:eastAsia="en"/>
        </w:rPr>
        <w:t>Compo-SiL</w:t>
      </w:r>
      <w:r>
        <w:rPr>
          <w:rFonts w:ascii="Times New Roman" w:eastAsia="Times New Roman" w:hAnsi="Times New Roman" w:cs="Times New Roman"/>
          <w:i/>
          <w:iCs/>
          <w:color w:val="FF0000"/>
          <w:sz w:val="50"/>
          <w:szCs w:val="50"/>
          <w:vertAlign w:val="superscript"/>
          <w:lang w:val="en" w:eastAsia="en"/>
        </w:rPr>
        <w:t>®</w:t>
      </w:r>
    </w:p>
    <w:p>
      <w:pPr>
        <w:pStyle w:val="Heading2"/>
        <w:keepNext w:val="0"/>
        <w:spacing w:before="299" w:after="299"/>
        <w:jc w:val="center"/>
        <w:outlineLvl w:val="9"/>
        <w:rPr>
          <w:b/>
          <w:bCs/>
          <w:i/>
          <w:iCs/>
          <w:sz w:val="36"/>
          <w:szCs w:val="36"/>
          <w:lang w:val="en" w:eastAsia="en"/>
        </w:rPr>
      </w:pPr>
      <w:r>
        <w:rPr>
          <w:rFonts w:ascii="Times New Roman" w:eastAsia="Times New Roman" w:hAnsi="Times New Roman" w:cs="Times New Roman"/>
          <w:i/>
          <w:lang w:val="en" w:eastAsia="en"/>
        </w:rPr>
        <w:t>Durable Vegan Anti-Slip Leather Functional Surfaces with Customizable Color, Texture, and Optional Antiviral Properties</w:t>
      </w:r>
    </w:p>
    <w:p>
      <w:pPr>
        <w:rPr>
          <w:b/>
          <w:bCs/>
          <w:i/>
          <w:iCs/>
          <w:sz w:val="24"/>
          <w:szCs w:val="24"/>
          <w:lang w:val="en" w:eastAsia="en"/>
        </w:rPr>
      </w:pPr>
      <w:r>
        <w:rPr>
          <w:b/>
          <w:bCs/>
          <w:i/>
          <w:iCs/>
          <w:lang w:val="en" w:eastAsia="en"/>
        </w:rPr>
        <w:t>Hsinchu, Taiwan, September 13, 2022</w:t>
      </w:r>
      <w:r>
        <w:rPr>
          <w:lang w:val="en" w:eastAsia="en"/>
        </w:rPr>
        <w:t xml:space="preserve"> - General Silicones (GS), an expert manufacturer of silicone products, shares how its </w:t>
      </w:r>
      <w:r>
        <w:rPr>
          <w:b/>
          <w:bCs/>
          <w:i/>
          <w:iCs/>
          <w:lang w:val="en" w:eastAsia="en"/>
        </w:rPr>
        <w:t>Compo-SiL</w:t>
      </w:r>
      <w:r>
        <w:rPr>
          <w:b/>
          <w:bCs/>
          <w:i/>
          <w:iCs/>
          <w:color w:val="FF0000"/>
          <w:sz w:val="25"/>
          <w:szCs w:val="25"/>
          <w:vertAlign w:val="superscript"/>
          <w:lang w:val="en" w:eastAsia="en"/>
        </w:rPr>
        <w:t>®</w:t>
      </w:r>
      <w:r>
        <w:rPr>
          <w:lang w:val="en" w:eastAsia="en"/>
        </w:rPr>
        <w:t xml:space="preserve"> silicone vegan leather is an excellent material for manufacturers of steering wheel cover and wheels. </w:t>
      </w:r>
      <w:r>
        <w:rPr>
          <w:lang w:val="en" w:eastAsia="en"/>
        </w:rPr>
        <w:br/>
      </w:r>
      <w:r>
        <w:rPr>
          <w:lang w:val="en" w:eastAsia="en"/>
        </w:rPr>
        <w:br/>
      </w:r>
      <w:r>
        <w:rPr>
          <w:lang w:val="en" w:eastAsia="en"/>
        </w:rPr>
        <w:t>Adding antiviral and antibacterial properties to the material allows clients to provide extra benefits to customers.</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Durable Heat and UV Resistant Steering Wheel Covers</w:t>
      </w:r>
    </w:p>
    <w:p>
      <w:pPr>
        <w:rPr>
          <w:sz w:val="24"/>
          <w:szCs w:val="24"/>
          <w:lang w:val="en" w:eastAsia="en"/>
        </w:rPr>
      </w:pPr>
      <w:r>
        <w:rPr>
          <w:lang w:val="en" w:eastAsia="en"/>
        </w:rPr>
        <w:t xml:space="preserve">Common steering wheel covers are made from PU leather, a material that quickly cracks and ages under UV light and outdoor parking during the summer heat. </w:t>
      </w:r>
      <w:r>
        <w:rPr>
          <w:b/>
          <w:bCs/>
          <w:i/>
          <w:iCs/>
          <w:lang w:val="en" w:eastAsia="en"/>
        </w:rPr>
        <w:t>Compo-SiL</w:t>
      </w:r>
      <w:r>
        <w:rPr>
          <w:b/>
          <w:bCs/>
          <w:i/>
          <w:iCs/>
          <w:color w:val="FF0000"/>
          <w:sz w:val="25"/>
          <w:szCs w:val="25"/>
          <w:vertAlign w:val="superscript"/>
          <w:lang w:val="en" w:eastAsia="en"/>
        </w:rPr>
        <w:t>®</w:t>
      </w:r>
      <w:r>
        <w:rPr>
          <w:lang w:val="en" w:eastAsia="en"/>
        </w:rPr>
        <w:t xml:space="preserve"> </w:t>
      </w:r>
      <w:r>
        <w:rPr>
          <w:lang w:val="en" w:eastAsia="en"/>
        </w:rPr>
        <w:fldChar w:fldCharType="begin"/>
      </w:r>
      <w:r>
        <w:rPr>
          <w:lang w:val="en" w:eastAsia="en"/>
        </w:rPr>
        <w:instrText xml:space="preserve"> HYPERLINK "https://www.compo-sil.com/modules/news/article.php?storyid=44" \t "_blank" </w:instrText>
      </w:r>
      <w:r>
        <w:rPr>
          <w:lang w:val="en" w:eastAsia="en"/>
        </w:rPr>
        <w:fldChar w:fldCharType="separate"/>
      </w:r>
      <w:r>
        <w:rPr>
          <w:color w:val="0000EE"/>
          <w:u w:val="single" w:color="0000EE"/>
          <w:lang w:val="en" w:eastAsia="en"/>
        </w:rPr>
        <w:t>vegan leather</w:t>
      </w:r>
      <w:r>
        <w:rPr>
          <w:color w:val="0000EE"/>
          <w:u w:val="single" w:color="0000EE"/>
          <w:lang w:val="en" w:eastAsia="en"/>
        </w:rPr>
        <w:fldChar w:fldCharType="end"/>
      </w:r>
      <w:r>
        <w:rPr>
          <w:lang w:val="en" w:eastAsia="en"/>
        </w:rPr>
        <w:t xml:space="preserve"> sheets are made from silicone rubber, which is inert to UV radiation.</w:t>
      </w:r>
      <w:r>
        <w:rPr>
          <w:lang w:val="en" w:eastAsia="en"/>
        </w:rPr>
        <w:br/>
      </w:r>
      <w:r>
        <w:rPr>
          <w:lang w:val="en" w:eastAsia="en"/>
        </w:rPr>
        <w:br/>
      </w:r>
      <w:r>
        <w:rPr>
          <w:b/>
          <w:bCs/>
          <w:i/>
          <w:iCs/>
          <w:lang w:val="en" w:eastAsia="en"/>
        </w:rPr>
        <w:t>Compo-SiL</w:t>
      </w:r>
      <w:r>
        <w:rPr>
          <w:b/>
          <w:bCs/>
          <w:i/>
          <w:iCs/>
          <w:color w:val="FF0000"/>
          <w:sz w:val="25"/>
          <w:szCs w:val="25"/>
          <w:vertAlign w:val="superscript"/>
          <w:lang w:val="en" w:eastAsia="en"/>
        </w:rPr>
        <w:t>®</w:t>
      </w:r>
      <w:r>
        <w:rPr>
          <w:lang w:val="en" w:eastAsia="en"/>
        </w:rPr>
        <w:t xml:space="preserve"> silicone rubber is weather resistant. It does not soften under high temperatures or crack under sub-zero temperatures. The material is resistant to hydrolysis from rain, seawater, and sweat, making it ideal for outdoor vehicles and marine use. </w:t>
      </w:r>
      <w:r>
        <w:rPr>
          <w:lang w:val="en" w:eastAsia="en"/>
        </w:rPr>
        <w:br/>
      </w:r>
      <w:r>
        <w:rPr>
          <w:lang w:val="en" w:eastAsia="en"/>
        </w:rPr>
        <w:br/>
      </w:r>
      <w:r>
        <w:rPr>
          <w:lang w:val="en" w:eastAsia="en"/>
        </w:rPr>
        <w:t xml:space="preserve">Car and steering wheel brands benefit from </w:t>
      </w:r>
      <w:r>
        <w:rPr>
          <w:b/>
          <w:bCs/>
          <w:i/>
          <w:iCs/>
          <w:lang w:val="en" w:eastAsia="en"/>
        </w:rPr>
        <w:t>Compo-SiL</w:t>
      </w:r>
      <w:r>
        <w:rPr>
          <w:b/>
          <w:bCs/>
          <w:i/>
          <w:iCs/>
          <w:color w:val="FF0000"/>
          <w:sz w:val="25"/>
          <w:szCs w:val="25"/>
          <w:vertAlign w:val="superscript"/>
          <w:lang w:val="en" w:eastAsia="en"/>
        </w:rPr>
        <w:t>®</w:t>
      </w:r>
      <w:r>
        <w:rPr>
          <w:lang w:val="en" w:eastAsia="en"/>
        </w:rPr>
        <w:t xml:space="preserve"> ’s resistance to perspiration, fuel, and oils to provide customers a consistent experience without the risk of degradation even under heavy professional use. </w:t>
      </w:r>
      <w:r>
        <w:rPr>
          <w:lang w:val="en" w:eastAsia="en"/>
        </w:rPr>
        <w:br/>
      </w:r>
      <w:r>
        <w:rPr>
          <w:lang w:val="en" w:eastAsia="en"/>
        </w:rPr>
        <w:br/>
      </w:r>
      <w:r>
        <w:rPr>
          <w:lang w:val="en" w:eastAsia="en"/>
        </w:rPr>
        <w:t xml:space="preserve">Additional benefits of </w:t>
      </w:r>
      <w:r>
        <w:rPr>
          <w:b/>
          <w:bCs/>
          <w:i/>
          <w:iCs/>
          <w:lang w:val="en" w:eastAsia="en"/>
        </w:rPr>
        <w:t>Compo-SiL</w:t>
      </w:r>
      <w:r>
        <w:rPr>
          <w:b/>
          <w:bCs/>
          <w:i/>
          <w:iCs/>
          <w:color w:val="FF0000"/>
          <w:sz w:val="25"/>
          <w:szCs w:val="25"/>
          <w:vertAlign w:val="superscript"/>
          <w:lang w:val="en" w:eastAsia="en"/>
        </w:rPr>
        <w:t>®</w:t>
      </w:r>
      <w:r>
        <w:rPr>
          <w:lang w:val="en" w:eastAsia="en"/>
        </w:rPr>
        <w:t xml:space="preserve"> are that the leather material is odorless, anti-allergic, and does not contain any solvents that could leak into the sweat of the user's hands. </w:t>
      </w:r>
      <w:r>
        <w:rPr>
          <w:lang w:val="en" w:eastAsia="en"/>
        </w:rPr>
        <w:br/>
      </w:r>
      <w:r>
        <w:rPr>
          <w:lang w:val="en" w:eastAsia="en"/>
        </w:rPr>
        <w:br/>
      </w:r>
      <w:r>
        <w:rPr>
          <w:lang w:val="en" w:eastAsia="en"/>
        </w:rPr>
        <w:t xml:space="preserve">In professional settings, where the steering wheel is without protection by windshields, such as heavy equipment, and in marine environments, that inertness to direct sunlight, rain, heat, and cold make </w:t>
      </w:r>
      <w:r>
        <w:rPr>
          <w:b/>
          <w:bCs/>
          <w:i/>
          <w:iCs/>
          <w:lang w:val="en" w:eastAsia="en"/>
        </w:rPr>
        <w:t>Compo-SiL</w:t>
      </w:r>
      <w:r>
        <w:rPr>
          <w:b/>
          <w:bCs/>
          <w:i/>
          <w:iCs/>
          <w:color w:val="FF0000"/>
          <w:sz w:val="25"/>
          <w:szCs w:val="25"/>
          <w:vertAlign w:val="superscript"/>
          <w:lang w:val="en" w:eastAsia="en"/>
        </w:rPr>
        <w:t>®</w:t>
      </w:r>
      <w:r>
        <w:rPr>
          <w:lang w:val="en" w:eastAsia="en"/>
        </w:rPr>
        <w:t xml:space="preserve"> a preferred material. </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Custom Colors, Patterns, and Embossments for Steering Wheel Covers</w:t>
      </w:r>
    </w:p>
    <w:p>
      <w:pPr>
        <w:rPr>
          <w:b/>
          <w:bCs/>
          <w:i/>
          <w:iCs/>
          <w:sz w:val="24"/>
          <w:szCs w:val="24"/>
          <w:lang w:val="en" w:eastAsia="en"/>
        </w:rPr>
      </w:pPr>
      <w:r>
        <w:rPr>
          <w:b/>
          <w:bCs/>
          <w:i/>
          <w:iCs/>
          <w:lang w:val="en" w:eastAsia="en"/>
        </w:rPr>
        <w:t>Compo-SiL</w:t>
      </w:r>
      <w:r>
        <w:rPr>
          <w:b/>
          <w:bCs/>
          <w:i/>
          <w:iCs/>
          <w:color w:val="FF0000"/>
          <w:sz w:val="25"/>
          <w:szCs w:val="25"/>
          <w:vertAlign w:val="superscript"/>
          <w:lang w:val="en" w:eastAsia="en"/>
        </w:rPr>
        <w:t>®</w:t>
      </w:r>
      <w:r>
        <w:rPr>
          <w:lang w:val="en" w:eastAsia="en"/>
        </w:rPr>
        <w:t xml:space="preserve"> vegan leather can be customized to customers' color requirements and adjusts the haptic sensation, embossment, and surface patterns to the provisions of each project. With over 50 years of silicone manufacturing experience, GS can customize the look and feel of the leather to match the requirements of basic styles to luxury brands.</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A Sustainable Material to Replace PU Leather</w:t>
      </w:r>
    </w:p>
    <w:p>
      <w:pPr>
        <w:rPr>
          <w:b/>
          <w:bCs/>
          <w:i/>
          <w:iCs/>
          <w:sz w:val="24"/>
          <w:szCs w:val="24"/>
          <w:lang w:val="en" w:eastAsia="en"/>
        </w:rPr>
      </w:pPr>
      <w:r>
        <w:rPr>
          <w:b/>
          <w:bCs/>
          <w:i/>
          <w:iCs/>
          <w:lang w:val="en" w:eastAsia="en"/>
        </w:rPr>
        <w:t>Compo-SiL</w:t>
      </w:r>
      <w:r>
        <w:rPr>
          <w:b/>
          <w:bCs/>
          <w:i/>
          <w:iCs/>
          <w:color w:val="FF0000"/>
          <w:sz w:val="25"/>
          <w:szCs w:val="25"/>
          <w:vertAlign w:val="superscript"/>
          <w:lang w:val="en" w:eastAsia="en"/>
        </w:rPr>
        <w:t>®</w:t>
      </w:r>
      <w:r>
        <w:rPr>
          <w:lang w:val="en" w:eastAsia="en"/>
        </w:rPr>
        <w:t xml:space="preserve"> is an eco-friendly vegan leather made from silicone, a material with a low carbon footprint. Customers use it as an alternative to animal skin material and polymer-based faux-leather materials. </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Antiviral and Antimicrobial Steering Wheel Covers</w:t>
      </w:r>
    </w:p>
    <w:p>
      <w:pPr>
        <w:rPr>
          <w:sz w:val="24"/>
          <w:szCs w:val="24"/>
          <w:lang w:val="en" w:eastAsia="en"/>
        </w:rPr>
      </w:pPr>
      <w:r>
        <w:rPr>
          <w:lang w:val="en" w:eastAsia="en"/>
        </w:rPr>
        <w:t xml:space="preserve">Steering wheels are touched over extended times and exposed to sweat. In professional use, several operators will conduct the same vehicle during the day, making hygiene a vital factor in protecting staff during COVID-19. GS can enhance </w:t>
      </w:r>
      <w:r>
        <w:rPr>
          <w:b/>
          <w:bCs/>
          <w:i/>
          <w:iCs/>
          <w:lang w:val="en" w:eastAsia="en"/>
        </w:rPr>
        <w:t>Compo-SiL</w:t>
      </w:r>
      <w:r>
        <w:rPr>
          <w:b/>
          <w:bCs/>
          <w:i/>
          <w:iCs/>
          <w:color w:val="FF0000"/>
          <w:sz w:val="25"/>
          <w:szCs w:val="25"/>
          <w:vertAlign w:val="superscript"/>
          <w:lang w:val="en" w:eastAsia="en"/>
        </w:rPr>
        <w:t>®</w:t>
      </w:r>
      <w:r>
        <w:rPr>
          <w:lang w:val="en" w:eastAsia="en"/>
        </w:rPr>
        <w:t xml:space="preserve"> vegan leather with </w:t>
      </w:r>
      <w:r>
        <w:rPr>
          <w:lang w:val="en" w:eastAsia="en"/>
        </w:rPr>
        <w:fldChar w:fldCharType="begin"/>
      </w:r>
      <w:r>
        <w:rPr>
          <w:lang w:val="en" w:eastAsia="en"/>
        </w:rPr>
        <w:instrText xml:space="preserve"> HYPERLINK "https://www.compo-sil.com/modules/news/article.php?storyid=99" \t "_blank" </w:instrText>
      </w:r>
      <w:r>
        <w:rPr>
          <w:lang w:val="en" w:eastAsia="en"/>
        </w:rPr>
        <w:fldChar w:fldCharType="separate"/>
      </w:r>
      <w:r>
        <w:rPr>
          <w:color w:val="0000EE"/>
          <w:u w:val="single" w:color="0000EE"/>
          <w:lang w:val="en" w:eastAsia="en"/>
        </w:rPr>
        <w:t>certified antiviral and antibacterial properties</w:t>
      </w:r>
      <w:r>
        <w:rPr>
          <w:color w:val="0000EE"/>
          <w:u w:val="single" w:color="0000EE"/>
          <w:lang w:val="en" w:eastAsia="en"/>
        </w:rPr>
        <w:fldChar w:fldCharType="end"/>
      </w:r>
      <w:r>
        <w:rPr>
          <w:lang w:val="en" w:eastAsia="en"/>
        </w:rPr>
        <w:t>, offering operators and consumers built-in protection.</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A Material for Lasting Anti-Slip Steering Wheel Covers</w:t>
      </w:r>
    </w:p>
    <w:p>
      <w:pPr>
        <w:rPr>
          <w:sz w:val="24"/>
          <w:szCs w:val="24"/>
          <w:lang w:val="en" w:eastAsia="en"/>
        </w:rPr>
      </w:pPr>
      <w:r>
        <w:rPr>
          <w:lang w:val="en" w:eastAsia="en"/>
        </w:rPr>
        <w:t xml:space="preserve">Silicone rubber is a lasting material that is hard to scratch, stretchable, and offers high resistance to aging from tear and wear. As a supplier of anti-slip silicone strips to the textile industry, GS can adjust the properties of </w:t>
      </w:r>
      <w:r>
        <w:rPr>
          <w:b/>
          <w:bCs/>
          <w:i/>
          <w:iCs/>
          <w:lang w:val="en" w:eastAsia="en"/>
        </w:rPr>
        <w:t>Compo-SiL</w:t>
      </w:r>
      <w:r>
        <w:rPr>
          <w:b/>
          <w:bCs/>
          <w:i/>
          <w:iCs/>
          <w:color w:val="FF0000"/>
          <w:sz w:val="25"/>
          <w:szCs w:val="25"/>
          <w:vertAlign w:val="superscript"/>
          <w:lang w:val="en" w:eastAsia="en"/>
        </w:rPr>
        <w:t>®</w:t>
      </w:r>
      <w:r>
        <w:rPr>
          <w:lang w:val="en" w:eastAsia="en"/>
        </w:rPr>
        <w:t xml:space="preserve"> steering wheel material to enhance grip for more secure steering.</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Direct Adhesion During Steering Wheel Manufacturing</w:t>
      </w:r>
    </w:p>
    <w:p>
      <w:pPr>
        <w:rPr>
          <w:sz w:val="24"/>
          <w:szCs w:val="24"/>
          <w:lang w:val="en" w:eastAsia="en"/>
        </w:rPr>
      </w:pPr>
      <w:r>
        <w:rPr>
          <w:lang w:val="en" w:eastAsia="en"/>
        </w:rPr>
        <w:t xml:space="preserve">Manufacturers of steering wheels can benefit from </w:t>
      </w:r>
      <w:r>
        <w:rPr>
          <w:b/>
          <w:bCs/>
          <w:i/>
          <w:iCs/>
          <w:lang w:val="en" w:eastAsia="en"/>
        </w:rPr>
        <w:t>Compo-SiL</w:t>
      </w:r>
      <w:r>
        <w:rPr>
          <w:b/>
          <w:bCs/>
          <w:i/>
          <w:iCs/>
          <w:color w:val="FF0000"/>
          <w:sz w:val="25"/>
          <w:szCs w:val="25"/>
          <w:vertAlign w:val="superscript"/>
          <w:lang w:val="en" w:eastAsia="en"/>
        </w:rPr>
        <w:t>®</w:t>
      </w:r>
      <w:r>
        <w:rPr>
          <w:lang w:val="en" w:eastAsia="en"/>
        </w:rPr>
        <w:t xml:space="preserve"> silicone rubber sheets with custom-made properties for their steering wheels. For clients looking to push the envelope with their vehicles, GS can modify sheets to be used as a surface for human-machine interfaces, especially in the </w:t>
      </w:r>
      <w:r>
        <w:rPr>
          <w:lang w:val="en" w:eastAsia="en"/>
        </w:rPr>
        <w:fldChar w:fldCharType="begin"/>
      </w:r>
      <w:r>
        <w:rPr>
          <w:lang w:val="en" w:eastAsia="en"/>
        </w:rPr>
        <w:instrText xml:space="preserve"> HYPERLINK "https://www.compo-sil.com/modules/news/article.php?storyid=80" \t "_blank" </w:instrText>
      </w:r>
      <w:r>
        <w:rPr>
          <w:lang w:val="en" w:eastAsia="en"/>
        </w:rPr>
        <w:fldChar w:fldCharType="separate"/>
      </w:r>
      <w:r>
        <w:rPr>
          <w:color w:val="0000EE"/>
          <w:u w:val="single" w:color="0000EE"/>
          <w:lang w:val="en" w:eastAsia="en"/>
        </w:rPr>
        <w:t>automotive sector</w:t>
      </w:r>
      <w:r>
        <w:rPr>
          <w:color w:val="0000EE"/>
          <w:u w:val="single" w:color="0000EE"/>
          <w:lang w:val="en" w:eastAsia="en"/>
        </w:rPr>
        <w:fldChar w:fldCharType="end"/>
      </w:r>
      <w:r>
        <w:rPr>
          <w:lang w:val="en" w:eastAsia="en"/>
        </w:rPr>
        <w:t>.</w:t>
      </w:r>
      <w:r>
        <w:rPr>
          <w:lang w:val="en" w:eastAsia="en"/>
        </w:rPr>
        <w:br/>
      </w:r>
      <w:r>
        <w:rPr>
          <w:lang w:val="en" w:eastAsia="en"/>
        </w:rPr>
        <w:br/>
      </w:r>
      <w:r>
        <w:rPr>
          <w:b/>
          <w:bCs/>
          <w:i/>
          <w:iCs/>
          <w:lang w:val="en" w:eastAsia="en"/>
        </w:rPr>
        <w:t>Compo-SiL</w:t>
      </w:r>
      <w:r>
        <w:rPr>
          <w:b/>
          <w:bCs/>
          <w:i/>
          <w:iCs/>
          <w:color w:val="FF0000"/>
          <w:sz w:val="25"/>
          <w:szCs w:val="25"/>
          <w:vertAlign w:val="superscript"/>
          <w:lang w:val="en" w:eastAsia="en"/>
        </w:rPr>
        <w:t>®</w:t>
      </w:r>
      <w:r>
        <w:rPr>
          <w:lang w:val="en" w:eastAsia="en"/>
        </w:rPr>
        <w:t xml:space="preserve"> ships in rolls with a patented layer that allows digital printing of patterns and the cutting of the sheets to custom sizes pieces that can be adhered to the steering wheel using standard PUR adhesives. </w:t>
      </w:r>
      <w:r>
        <w:rPr>
          <w:lang w:val="en" w:eastAsia="en"/>
        </w:rPr>
        <w:br/>
      </w:r>
      <w:r>
        <w:rPr>
          <w:lang w:val="en" w:eastAsia="en"/>
        </w:rPr>
        <w:br/>
      </w:r>
      <w:r>
        <w:rPr>
          <w:lang w:val="en" w:eastAsia="en"/>
        </w:rPr>
        <w:t xml:space="preserve">With the growing consumer demand for leather alternatives and the challenges by the automotive industries to enhance the user experience, the steering wheel cover solutions by GS offer steering wheel cover brands and manufacturers venues for improving their product range. </w:t>
      </w:r>
      <w:r>
        <w:rPr>
          <w:lang w:val="en" w:eastAsia="en"/>
        </w:rPr>
        <w:br/>
      </w:r>
      <w:r>
        <w:rPr>
          <w:lang w:val="en" w:eastAsia="en"/>
        </w:rPr>
        <w:br/>
      </w:r>
      <w:r>
        <w:rPr>
          <w:lang w:val="en" w:eastAsia="en"/>
        </w:rPr>
        <w:t xml:space="preserve">Sourcing managers and manufacturers interested in more information on Compo-SiL® silicone leather can contact the </w:t>
      </w:r>
      <w:r>
        <w:rPr>
          <w:b/>
          <w:bCs/>
          <w:i/>
          <w:iCs/>
          <w:lang w:val="en" w:eastAsia="en"/>
        </w:rPr>
        <w:t>Compo-SiL</w:t>
      </w:r>
      <w:r>
        <w:rPr>
          <w:b/>
          <w:bCs/>
          <w:i/>
          <w:iCs/>
          <w:color w:val="FF0000"/>
          <w:sz w:val="25"/>
          <w:szCs w:val="25"/>
          <w:vertAlign w:val="superscript"/>
          <w:lang w:val="en" w:eastAsia="en"/>
        </w:rPr>
        <w:t>®</w:t>
      </w:r>
      <w:r>
        <w:rPr>
          <w:lang w:val="en" w:eastAsia="en"/>
        </w:rPr>
        <w:t xml:space="preserve"> team of General Silicones at </w:t>
      </w:r>
      <w:r>
        <w:rPr>
          <w:lang w:val="en" w:eastAsia="en"/>
        </w:rPr>
        <w:fldChar w:fldCharType="begin"/>
      </w:r>
      <w:r>
        <w:rPr>
          <w:lang w:val="en" w:eastAsia="en"/>
        </w:rPr>
        <w:instrText xml:space="preserve"> HYPERLINK "mailto:compo-sil@gsweb.com.tw" \t "_blank" </w:instrText>
      </w:r>
      <w:r>
        <w:rPr>
          <w:lang w:val="en" w:eastAsia="en"/>
        </w:rPr>
        <w:fldChar w:fldCharType="separate"/>
      </w:r>
      <w:r>
        <w:rPr>
          <w:color w:val="0000EE"/>
          <w:u w:val="single" w:color="0000EE"/>
          <w:lang w:val="en" w:eastAsia="en"/>
        </w:rPr>
        <w:t>compo-sil@gsweb.com.tw</w:t>
      </w:r>
      <w:r>
        <w:rPr>
          <w:color w:val="0000EE"/>
          <w:u w:val="single" w:color="0000EE"/>
          <w:lang w:val="en" w:eastAsia="en"/>
        </w:rPr>
        <w:fldChar w:fldCharType="end"/>
      </w:r>
      <w:r>
        <w:rPr>
          <w:lang w:val="en" w:eastAsia="en"/>
        </w:rPr>
        <w:t xml:space="preserve">. </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About General Silicones</w:t>
      </w:r>
    </w:p>
    <w:p>
      <w:pPr>
        <w:rPr>
          <w:sz w:val="24"/>
          <w:szCs w:val="24"/>
          <w:lang w:val="en" w:eastAsia="en"/>
        </w:rPr>
      </w:pPr>
      <w:r>
        <w:rPr>
          <w:lang w:val="en" w:eastAsia="en"/>
        </w:rPr>
        <w:t xml:space="preserve">General Silicones (GS) was founded in 1970 in Taipei, Taiwan, and is now represented worldwide – including in Europe, China, Japan, and South-East Asian countries. GS is a major distributor of silicone materials and an active silicone products manufacturer with ISO 9001, IATF 16949, and ISO 14001 certifications. The company has manufacturing plants in Hsinchu, Taiwan; Wujiang, China; and Bac Giang, Vietnam. With decades of experience in this field, GS has the ability and capacity to provide a wide range of silicone products for many industries, including medical, automobile, consumer products, electronics, and IT. For more information about GS, please visit </w:t>
      </w:r>
      <w:r>
        <w:rPr>
          <w:lang w:val="en" w:eastAsia="en"/>
        </w:rPr>
        <w:fldChar w:fldCharType="begin"/>
      </w:r>
      <w:r>
        <w:rPr>
          <w:lang w:val="en" w:eastAsia="en"/>
        </w:rPr>
        <w:instrText xml:space="preserve"> HYPERLINK "http://www.generalsilicones.com" \t "_blank" </w:instrText>
      </w:r>
      <w:r>
        <w:rPr>
          <w:lang w:val="en" w:eastAsia="en"/>
        </w:rPr>
        <w:fldChar w:fldCharType="separate"/>
      </w:r>
      <w:r>
        <w:rPr>
          <w:color w:val="0000EE"/>
          <w:u w:val="single" w:color="0000EE"/>
          <w:lang w:val="en" w:eastAsia="en"/>
        </w:rPr>
        <w:t>www.generalsilicones.com</w:t>
      </w:r>
      <w:r>
        <w:rPr>
          <w:color w:val="0000EE"/>
          <w:u w:val="single" w:color="0000EE"/>
          <w:lang w:val="en" w:eastAsia="en"/>
        </w:rPr>
        <w:fldChar w:fldCharType="end"/>
      </w:r>
      <w:r>
        <w:rPr>
          <w:lang w:val="en" w:eastAsia="en"/>
        </w:rPr>
        <w:t xml:space="preserve">. For more information on </w:t>
      </w:r>
      <w:r>
        <w:rPr>
          <w:b/>
          <w:bCs/>
          <w:i/>
          <w:iCs/>
          <w:lang w:val="en" w:eastAsia="en"/>
        </w:rPr>
        <w:t>Compo-SiL</w:t>
      </w:r>
      <w:r>
        <w:rPr>
          <w:b/>
          <w:bCs/>
          <w:i/>
          <w:iCs/>
          <w:color w:val="FF0000"/>
          <w:sz w:val="25"/>
          <w:szCs w:val="25"/>
          <w:vertAlign w:val="superscript"/>
          <w:lang w:val="en" w:eastAsia="en"/>
        </w:rPr>
        <w:t>®</w:t>
      </w:r>
      <w:r>
        <w:rPr>
          <w:lang w:val="en" w:eastAsia="en"/>
        </w:rPr>
        <w:t xml:space="preserve">, please visit </w:t>
      </w:r>
      <w:r>
        <w:rPr>
          <w:lang w:val="en" w:eastAsia="en"/>
        </w:rPr>
        <w:fldChar w:fldCharType="begin"/>
      </w:r>
      <w:r>
        <w:rPr>
          <w:lang w:val="en" w:eastAsia="en"/>
        </w:rPr>
        <w:instrText xml:space="preserve"> HYPERLINK "http://www.compo-sil.com/" \t "_blank" </w:instrText>
      </w:r>
      <w:r>
        <w:rPr>
          <w:lang w:val="en" w:eastAsia="en"/>
        </w:rPr>
        <w:fldChar w:fldCharType="separate"/>
      </w:r>
      <w:r>
        <w:rPr>
          <w:color w:val="0000EE"/>
          <w:u w:val="single" w:color="0000EE"/>
          <w:lang w:val="en" w:eastAsia="en"/>
        </w:rPr>
        <w:t>www.compo-sil.com</w:t>
      </w:r>
      <w:r>
        <w:rPr>
          <w:color w:val="0000EE"/>
          <w:u w:val="single" w:color="0000EE"/>
          <w:lang w:val="en" w:eastAsia="en"/>
        </w:rPr>
        <w:fldChar w:fldCharType="end"/>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Superior Silicone Leather for Steering Wheels &amp;
Covers by Compo-SiL®</dc:title>
  <cp:revision>0</cp:revision>
</cp:coreProperties>
</file>