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r>
        <w:rPr>
          <w:lang w:val="en" w:eastAsia="en"/>
        </w:rPr>
        <w:t>FOR IMMEDIATE RELEASE</w:t>
      </w:r>
      <w:r>
        <w:rPr>
          <w:lang w:val="en" w:eastAsia="en"/>
        </w:rPr>
        <w:t xml:space="preserve"> </w:t>
      </w:r>
    </w:p>
    <w:p>
      <w:pPr>
        <w:pStyle w:val="Heading1"/>
        <w:keepNext w:val="0"/>
        <w:pBdr>
          <w:top w:val="none" w:sz="0" w:space="0" w:color="auto"/>
          <w:bottom w:val="none" w:sz="0" w:space="0" w:color="auto"/>
        </w:pBdr>
        <w:spacing w:before="0" w:after="0"/>
        <w:jc w:val="center"/>
        <w:outlineLvl w:val="9"/>
        <w:rPr>
          <w:b/>
          <w:bCs/>
          <w:sz w:val="48"/>
          <w:szCs w:val="48"/>
          <w:lang w:val="en" w:eastAsia="en"/>
        </w:rPr>
      </w:pPr>
      <w:r>
        <w:rPr>
          <w:rFonts w:ascii="Times New Roman" w:eastAsia="Times New Roman" w:hAnsi="Times New Roman" w:cs="Times New Roman"/>
          <w:i w:val="0"/>
          <w:lang w:val="en" w:eastAsia="en"/>
        </w:rPr>
        <w:t>HTVRONT Launches the Auto Tumbler Heat Press: A Revolution for Cup, Mug and Glass Printing</w:t>
      </w:r>
    </w:p>
    <w:p>
      <w:pPr>
        <w:pStyle w:val="Heading2"/>
        <w:keepNext w:val="0"/>
        <w:spacing w:before="299" w:after="299"/>
        <w:jc w:val="center"/>
        <w:outlineLvl w:val="9"/>
        <w:rPr>
          <w:b/>
          <w:bCs/>
          <w:i/>
          <w:iCs/>
          <w:sz w:val="36"/>
          <w:szCs w:val="36"/>
          <w:lang w:val="en" w:eastAsia="en"/>
        </w:rPr>
      </w:pPr>
      <w:r>
        <w:rPr>
          <w:rFonts w:ascii="Times New Roman" w:eastAsia="Times New Roman" w:hAnsi="Times New Roman" w:cs="Times New Roman"/>
          <w:i/>
          <w:lang w:val="en" w:eastAsia="en"/>
        </w:rPr>
        <w:t>Hassle-Free Operation, Larger Heating Area, and Customizable Settings for Various Containers</w:t>
      </w:r>
    </w:p>
    <w:p>
      <w:pPr>
        <w:rPr>
          <w:b/>
          <w:bCs/>
          <w:sz w:val="24"/>
          <w:szCs w:val="24"/>
          <w:lang w:val="en" w:eastAsia="en"/>
        </w:rPr>
      </w:pPr>
      <w:r>
        <w:rPr>
          <w:b/>
          <w:bCs/>
          <w:lang w:val="en" w:eastAsia="en"/>
        </w:rPr>
        <w:t>Sacramento, California, October 9, 2023</w:t>
      </w:r>
      <w:r>
        <w:rPr>
          <w:lang w:val="en" w:eastAsia="en"/>
        </w:rPr>
        <w:t xml:space="preserve"> - HTVRONT is proud to announce the official launch of the new Auto Tumbler Heat Press. The Auto Tumbler Heat Press quickly applies colorful permanent designs to cups, tumblers, glasses and similar containers. It intelligently detects the size of the container, adjusts to it, and transfers users’ designs in seconds. Unlike competing products, this heat press brings convenience to the handicraft industry by providing hassle-free operation, a larger heating area, and customizable settings. Materials that this heat press can handle include ceramics, glass, and metal.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Instantly Transform Plain Containers With Clear, Colorful Customized Designs</w:t>
      </w:r>
    </w:p>
    <w:p>
      <w:pPr>
        <w:rPr>
          <w:sz w:val="24"/>
          <w:szCs w:val="24"/>
          <w:lang w:val="en" w:eastAsia="en"/>
        </w:rPr>
      </w:pPr>
      <w:r>
        <w:rPr>
          <w:lang w:val="en" w:eastAsia="en"/>
        </w:rPr>
        <w:t>The Auto Tumbler Heat Press is ideal for a wide range of containers, such as mugs, tumblers, glass tumblers, cups, water bottles, and sippy cups. It accommodates tumblers with a maximum diameter of 3.35in (8.5cm) and a volume of 10-30oz (approximately 890ml). The large curved heat plate with a length of 9.5in (24cm) can even transfer designs onto multiple containers at the same time, as long as they are the same diameter and their total length combined is under 9.5in (24cm). This feature enables users to save time and money by creating more products in less time.</w:t>
      </w:r>
      <w:r>
        <w:rPr>
          <w:lang w:val="en" w:eastAsia="en"/>
        </w:rPr>
        <w:br/>
      </w:r>
      <w:r>
        <w:rPr>
          <w:lang w:val="en" w:eastAsia="en"/>
        </w:rPr>
        <w:br/>
      </w:r>
      <w:r>
        <w:rPr>
          <w:lang w:val="en" w:eastAsia="en"/>
        </w:rPr>
        <w:t>HTVRONT’s Auto Tumbler Heat Press offers automatic heat pressing with only one click. Users do not need to manually adjust the pressure or clamp the containers. The machine applies appropriate pressure automatically, according to the size of the product placed inside it. This feature eliminates hassle and the risk of human error, and ensures consistent high-quality results.</w:t>
      </w:r>
      <w:r>
        <w:rPr>
          <w:lang w:val="en" w:eastAsia="en"/>
        </w:rPr>
        <w:br/>
      </w:r>
      <w:r>
        <w:rPr>
          <w:lang w:val="en" w:eastAsia="en"/>
        </w:rPr>
        <w:br/>
      </w:r>
      <w:r>
        <w:rPr>
          <w:lang w:val="en" w:eastAsia="en"/>
        </w:rPr>
        <w:t xml:space="preserve">“Brilliant ideas are often sparked by attractive products and great designs. This appealing and compact tumbler heat press perfectly complements the artistic tastes of DIY enthusiasts,” said Mike Wei, HTVRONT Product Manager. “Designed with aesthetics in mind, this heat press makes every moment of handcrafting a delightful experience”.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Portable and Quick To Set Up</w:t>
      </w:r>
    </w:p>
    <w:p>
      <w:pPr>
        <w:rPr>
          <w:sz w:val="24"/>
          <w:szCs w:val="24"/>
          <w:lang w:val="en" w:eastAsia="en"/>
        </w:rPr>
      </w:pPr>
      <w:r>
        <w:rPr>
          <w:lang w:val="en" w:eastAsia="en"/>
        </w:rPr>
        <w:t>Along with fast heating speed and an adjustable control panel for temperature and time, the Auto Tumbler Heat Press enables an efficient and intelligent work style. Unlike competing products, this tumbler heat press lets users set accurate, repeatable times and temperatures for their materials, ensuring consistent, excellent final results and performance. The user-defined mode can memorize the last settings used. It takes only five minutes to reach its maximum operating temperature of 390°F (200°C), so it won’t keep users and customers waiting. At 380°F, typical design sublimation transfer times range from 2 minutes for metal containers to about 8 minutes for ceramics.</w:t>
      </w:r>
      <w:r>
        <w:rPr>
          <w:lang w:val="en" w:eastAsia="en"/>
        </w:rPr>
        <w:br/>
      </w:r>
      <w:r>
        <w:rPr>
          <w:lang w:val="en" w:eastAsia="en"/>
        </w:rPr>
        <w:br/>
      </w:r>
      <w:r>
        <w:rPr>
          <w:lang w:val="en" w:eastAsia="en"/>
        </w:rPr>
        <w:t>Besides high efficiency, this heat press further optimizes portability and convenience for craft lovers with a more lightweight design, than heavy traditional manual heat presses. HTVRONT’s Auto Tumbler Heat Press even attracts customers with its stylish, high-tech design.</w:t>
      </w:r>
      <w:r>
        <w:rPr>
          <w:lang w:val="en" w:eastAsia="en"/>
        </w:rPr>
        <w:br/>
      </w:r>
      <w:r>
        <w:rPr>
          <w:lang w:val="en" w:eastAsia="en"/>
        </w:rPr>
        <w:br/>
      </w:r>
      <w:r>
        <w:rPr>
          <w:lang w:val="en" w:eastAsia="en"/>
        </w:rPr>
        <w:t xml:space="preserve">The Auto Tumbler Heat Press also ensures safety and power saving with its smart features. The machine automatically shuts down after 15 minutes of inactivity, preventing overheating and fire hazards. Additionally, the emergency stop function provides extra protection for users in case of any incident. </w:t>
      </w:r>
      <w:r>
        <w:rPr>
          <w:lang w:val="en" w:eastAsia="en"/>
        </w:rPr>
        <w:br/>
      </w:r>
      <w:r>
        <w:rPr>
          <w:lang w:val="en" w:eastAsia="en"/>
        </w:rPr>
        <w:br/>
      </w:r>
      <w:r>
        <w:rPr>
          <w:lang w:val="en" w:eastAsia="en"/>
        </w:rPr>
        <w:t xml:space="preserve">With minimal manual effort required, rapid operation, and an exceptionally large heat plate, this device empowers craft lovers with ease, efficiency, safety, and unlimited creativity.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Price and Availability</w:t>
      </w:r>
    </w:p>
    <w:p>
      <w:pPr>
        <w:rPr>
          <w:sz w:val="24"/>
          <w:szCs w:val="24"/>
          <w:lang w:val="en" w:eastAsia="en"/>
        </w:rPr>
      </w:pPr>
      <w:r>
        <w:rPr>
          <w:lang w:val="en" w:eastAsia="en"/>
        </w:rPr>
        <w:t xml:space="preserve">The Auto Tumbler Heat Press is available from October 9, 2023, with a manufacturer's suggested retail price (MSRP) of US$199, from </w:t>
      </w:r>
      <w:r>
        <w:rPr>
          <w:lang w:val="en" w:eastAsia="en"/>
        </w:rPr>
        <w:fldChar w:fldCharType="begin"/>
      </w:r>
      <w:r>
        <w:rPr>
          <w:lang w:val="en" w:eastAsia="en"/>
        </w:rPr>
        <w:instrText xml:space="preserve"> HYPERLINK "https://www.htvront.com/products/auto-tumbler-heat-press-machine" \t "_blank" </w:instrText>
      </w:r>
      <w:r>
        <w:rPr>
          <w:lang w:val="en" w:eastAsia="en"/>
        </w:rPr>
        <w:fldChar w:fldCharType="separate"/>
      </w:r>
      <w:r>
        <w:rPr>
          <w:color w:val="0000EE"/>
          <w:u w:val="single" w:color="0000EE"/>
          <w:lang w:val="en" w:eastAsia="en"/>
        </w:rPr>
        <w:t>https://www.htvront.com/products/auto-tumbler-heat-press-machine</w:t>
      </w:r>
      <w:r>
        <w:rPr>
          <w:color w:val="0000EE"/>
          <w:u w:val="single" w:color="0000EE"/>
          <w:lang w:val="en" w:eastAsia="en"/>
        </w:rPr>
        <w:fldChar w:fldCharType="end"/>
      </w:r>
      <w:r>
        <w:rPr>
          <w:color w:val="0000EE"/>
          <w:u w:val="single" w:color="0000EE"/>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About HTVRONT</w:t>
      </w:r>
    </w:p>
    <w:p>
      <w:pPr>
        <w:rPr>
          <w:sz w:val="24"/>
          <w:szCs w:val="24"/>
          <w:lang w:val="en" w:eastAsia="en"/>
        </w:rPr>
      </w:pPr>
      <w:r>
        <w:rPr>
          <w:lang w:val="en" w:eastAsia="en"/>
        </w:rPr>
        <w:t xml:space="preserve">HTVRONT focuses on providing innovative, high-quality products for the craft industry. HTVRONT aims to make crafting fun and easy for everyone, by exploring and developing new products that meet customer needs and expectations. One of the Sijiu Tech brands, with R&amp;D, production, and sales related to handicraft DIY materials and equipment, HTVRONT produces Heat Transfer Vinyl, Adhesive Vinyl, Sublimation Paper, Heat Press, Weeding Tools, Resin, and more, for art and craft enthusiasts. The company is committed to growing a creative handicraft culture and boosting the market by providing the best products and services. For more information about HTVRONT and its products, please visit </w:t>
      </w:r>
      <w:r>
        <w:rPr>
          <w:lang w:val="en" w:eastAsia="en"/>
        </w:rPr>
        <w:fldChar w:fldCharType="begin"/>
      </w:r>
      <w:r>
        <w:rPr>
          <w:lang w:val="en" w:eastAsia="en"/>
        </w:rPr>
        <w:instrText xml:space="preserve"> HYPERLINK "https://www.htvront.com/" \t "_blank" </w:instrText>
      </w:r>
      <w:r>
        <w:rPr>
          <w:lang w:val="en" w:eastAsia="en"/>
        </w:rPr>
        <w:fldChar w:fldCharType="separate"/>
      </w:r>
      <w:r>
        <w:rPr>
          <w:color w:val="0000EE"/>
          <w:u w:val="single" w:color="0000EE"/>
          <w:lang w:val="en" w:eastAsia="en"/>
        </w:rPr>
        <w:t>https://www.htvront.com/</w:t>
      </w:r>
      <w:r>
        <w:rPr>
          <w:color w:val="0000EE"/>
          <w:u w:val="single" w:color="0000EE"/>
          <w:lang w:val="en" w:eastAsia="en"/>
        </w:rPr>
        <w:fldChar w:fldCharType="end"/>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HTVRONT Launches the Auto Tumbler Heat Press: A
Revolution for Cup, Mug and Glass Printing</dc:title>
  <cp:revision>0</cp:revision>
</cp:coreProperties>
</file>