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lang w:val="en" w:eastAsia="en"/>
        </w:rPr>
        <w:t>FOR IMMEDIATE RELEASE</w:t>
      </w:r>
      <w:r>
        <w:rPr>
          <w:lang w:val="en" w:eastAsia="en"/>
        </w:rPr>
        <w:t xml:space="preserve"> </w:t>
      </w:r>
    </w:p>
    <w:p>
      <w:pPr>
        <w:pStyle w:val="Heading1"/>
        <w:keepNext w:val="0"/>
        <w:pBdr>
          <w:top w:val="none" w:sz="0" w:space="0" w:color="auto"/>
          <w:bottom w:val="none" w:sz="0" w:space="0" w:color="auto"/>
        </w:pBdr>
        <w:spacing w:before="0" w:after="0"/>
        <w:jc w:val="center"/>
        <w:outlineLvl w:val="9"/>
        <w:rPr>
          <w:b/>
          <w:bCs/>
          <w:sz w:val="48"/>
          <w:szCs w:val="4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Hollyland </w:t>
      </w: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เปิดตัวระบบรับ</w:t>
      </w:r>
      <w:r>
        <w:rPr>
          <w:rFonts w:ascii="Times New Roman" w:eastAsia="Times New Roman" w:hAnsi="Times New Roman" w:cs="Times New Roman"/>
          <w:i w:val="0"/>
          <w:lang w:val="en" w:eastAsia="en"/>
        </w:rPr>
        <w:t>-</w:t>
      </w: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ส่งสัญญาณไร้สายและมอนิเตอร์แสดงผลรุ่นใหม่ที่งาน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IBC 2022</w:t>
      </w:r>
    </w:p>
    <w:p>
      <w:pPr>
        <w:pStyle w:val="Heading2"/>
        <w:keepNext w:val="0"/>
        <w:spacing w:before="299" w:after="299"/>
        <w:jc w:val="center"/>
        <w:outlineLvl w:val="9"/>
        <w:rPr>
          <w:b/>
          <w:bCs/>
          <w:i/>
          <w:iCs/>
          <w:sz w:val="36"/>
          <w:szCs w:val="36"/>
          <w:lang w:val="en" w:eastAsia="en"/>
        </w:rPr>
      </w:pPr>
      <w:r>
        <w:rPr>
          <w:rFonts w:ascii="Times New Roman" w:eastAsia="Times New Roman" w:hAnsi="Times New Roman" w:cs="Times New Roman"/>
          <w:i/>
          <w:cs/>
          <w:lang w:val="en" w:eastAsia="en" w:bidi="th-TH"/>
        </w:rPr>
        <w:t>ร่วมเข้าชมการสาธิตผลิตภัณฑ์จริง</w:t>
      </w:r>
      <w:r>
        <w:rPr>
          <w:rFonts w:ascii="Times New Roman" w:eastAsia="Times New Roman" w:hAnsi="Times New Roman" w:cs="Times New Roman"/>
          <w:i/>
          <w:lang w:val="en" w:eastAsia="en"/>
        </w:rPr>
        <w:t xml:space="preserve"> Mars M1 </w:t>
      </w:r>
      <w:r>
        <w:rPr>
          <w:rFonts w:ascii="Times New Roman" w:eastAsia="Times New Roman" w:hAnsi="Times New Roman" w:cs="Times New Roman"/>
          <w:i/>
          <w:cs/>
          <w:lang w:val="en" w:eastAsia="en" w:bidi="th-TH"/>
        </w:rPr>
        <w:t>และ</w:t>
      </w:r>
      <w:r>
        <w:rPr>
          <w:rFonts w:ascii="Times New Roman" w:eastAsia="Times New Roman" w:hAnsi="Times New Roman" w:cs="Times New Roman"/>
          <w:i/>
          <w:lang w:val="en" w:eastAsia="en"/>
        </w:rPr>
        <w:t xml:space="preserve"> Mars 4K </w:t>
      </w:r>
      <w:r>
        <w:rPr>
          <w:rFonts w:ascii="Times New Roman" w:eastAsia="Times New Roman" w:hAnsi="Times New Roman" w:cs="Times New Roman"/>
          <w:i/>
          <w:cs/>
          <w:lang w:val="en" w:eastAsia="en" w:bidi="th-TH"/>
        </w:rPr>
        <w:t>ที่กรุงอัมสเตอร์ดัม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br/>
      </w:r>
      <w:r>
        <w:rPr>
          <w:b/>
          <w:bCs/>
          <w:cs/>
          <w:lang w:val="en" w:eastAsia="en" w:bidi="th-TH"/>
        </w:rPr>
        <w:t>กรุงเซินเจิ้น</w:t>
      </w:r>
      <w:r>
        <w:rPr>
          <w:b/>
          <w:bCs/>
          <w:lang w:val="en" w:eastAsia="en"/>
        </w:rPr>
        <w:t xml:space="preserve">, </w:t>
      </w:r>
      <w:r>
        <w:rPr>
          <w:b/>
          <w:bCs/>
          <w:cs/>
          <w:lang w:val="en" w:eastAsia="en" w:bidi="th-TH"/>
        </w:rPr>
        <w:t>สาธารณรัฐประชาชนจีน</w:t>
      </w:r>
      <w:r>
        <w:rPr>
          <w:b/>
          <w:bCs/>
          <w:lang w:val="en" w:eastAsia="en"/>
        </w:rPr>
        <w:t xml:space="preserve"> ,</w:t>
      </w:r>
      <w:r>
        <w:rPr>
          <w:b/>
          <w:bCs/>
          <w:cs/>
          <w:lang w:val="en" w:eastAsia="en" w:bidi="th-TH"/>
        </w:rPr>
        <w:t>วันที่</w:t>
      </w:r>
      <w:r>
        <w:rPr>
          <w:b/>
          <w:bCs/>
          <w:lang w:val="en" w:eastAsia="en"/>
        </w:rPr>
        <w:t xml:space="preserve"> 9 </w:t>
      </w:r>
      <w:r>
        <w:rPr>
          <w:b/>
          <w:bCs/>
          <w:cs/>
          <w:lang w:val="en" w:eastAsia="en" w:bidi="th-TH"/>
        </w:rPr>
        <w:t>กันยายน</w:t>
      </w:r>
      <w:r>
        <w:rPr>
          <w:b/>
          <w:bCs/>
          <w:lang w:val="en" w:eastAsia="en"/>
        </w:rPr>
        <w:t xml:space="preserve"> </w:t>
      </w:r>
      <w:r>
        <w:rPr>
          <w:b/>
          <w:bCs/>
          <w:cs/>
          <w:lang w:val="en" w:eastAsia="en" w:bidi="th-TH"/>
        </w:rPr>
        <w:t>พ</w:t>
      </w:r>
      <w:r>
        <w:rPr>
          <w:b/>
          <w:bCs/>
          <w:lang w:val="en" w:eastAsia="en"/>
        </w:rPr>
        <w:t>.</w:t>
      </w:r>
      <w:r>
        <w:rPr>
          <w:b/>
          <w:bCs/>
          <w:cs/>
          <w:lang w:val="en" w:eastAsia="en" w:bidi="th-TH"/>
        </w:rPr>
        <w:t>ศ</w:t>
      </w:r>
      <w:r>
        <w:rPr>
          <w:b/>
          <w:bCs/>
          <w:lang w:val="en" w:eastAsia="en"/>
        </w:rPr>
        <w:t xml:space="preserve">. 2565 - </w:t>
      </w:r>
      <w:r>
        <w:rPr>
          <w:lang w:val="en" w:eastAsia="en"/>
        </w:rPr>
        <w:t xml:space="preserve">Hollyland </w:t>
      </w:r>
      <w:r>
        <w:rPr>
          <w:cs/>
          <w:lang w:val="en" w:eastAsia="en" w:bidi="th-TH"/>
        </w:rPr>
        <w:t>ประกาศเปิดตัวและจัดแสดงอุปกรณ์ระบบส่งสัญญาณวิดีโอไร้สายรุ่นใหม่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"https://bit.ly/HLmars4K"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Mars 4K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UHD </w:t>
      </w:r>
      <w:r>
        <w:rPr>
          <w:cs/>
          <w:lang w:val="en" w:eastAsia="en" w:bidi="th-TH"/>
        </w:rPr>
        <w:t>และอุปกรณ์มอนิเตอร์รับสัญญาณรุ่น</w:t>
      </w:r>
      <w:r>
        <w:rPr>
          <w:lang w:val="en" w:eastAsia="en"/>
        </w:rPr>
        <w:t xml:space="preserve"> Mars M1 </w:t>
      </w:r>
      <w:r>
        <w:rPr>
          <w:cs/>
          <w:lang w:val="en" w:eastAsia="en" w:bidi="th-TH"/>
        </w:rPr>
        <w:t>ในงาน</w:t>
      </w:r>
      <w:r>
        <w:rPr>
          <w:lang w:val="en" w:eastAsia="en"/>
        </w:rPr>
        <w:t xml:space="preserve"> IBC 2022 </w:t>
      </w:r>
      <w:r>
        <w:rPr>
          <w:cs/>
          <w:lang w:val="en" w:eastAsia="en" w:bidi="th-TH"/>
        </w:rPr>
        <w:t>ซึ่งจัดขึ้นที่กรุงอัมสเตอร์ดัม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ตั้งแต่วันที่</w:t>
      </w:r>
      <w:r>
        <w:rPr>
          <w:lang w:val="en" w:eastAsia="en"/>
        </w:rPr>
        <w:t xml:space="preserve"> 9-12 </w:t>
      </w:r>
      <w:r>
        <w:rPr>
          <w:cs/>
          <w:lang w:val="en" w:eastAsia="en" w:bidi="th-TH"/>
        </w:rPr>
        <w:t>กันยายน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พ</w:t>
      </w:r>
      <w:r>
        <w:rPr>
          <w:lang w:val="en" w:eastAsia="en"/>
        </w:rPr>
        <w:t>.</w:t>
      </w:r>
      <w:r>
        <w:rPr>
          <w:cs/>
          <w:lang w:val="en" w:eastAsia="en" w:bidi="th-TH"/>
        </w:rPr>
        <w:t>ศ</w:t>
      </w:r>
      <w:r>
        <w:rPr>
          <w:lang w:val="en" w:eastAsia="en"/>
        </w:rPr>
        <w:t xml:space="preserve">. 2565 </w:t>
      </w:r>
      <w:r>
        <w:rPr>
          <w:cs/>
          <w:lang w:val="en" w:eastAsia="en" w:bidi="th-TH"/>
        </w:rPr>
        <w:t>อุปกรณ์มอนิเตอร์รับสัญญาณรุ่น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"https://bit.ly/HLmarsM1"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Mars M1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ช่วยให้คุณลดการใช้อุปกรณ์น้อยลง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แต่ได้ประสิทธิภาพที่มากขึ้น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เพราะตัวอุปกรณ์นี้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สามารถทำหน้าที่เป็นทั้งตัวส่งสัญญาณ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ตัวรับสัญญาณ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และอุปกรณ์แสดงผลไร้สายแบบครบวงจรในหนึ่งเดียว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และในงาน</w:t>
      </w:r>
      <w:r>
        <w:rPr>
          <w:lang w:val="en" w:eastAsia="en"/>
        </w:rPr>
        <w:t xml:space="preserve"> IBC 2022 </w:t>
      </w:r>
      <w:r>
        <w:rPr>
          <w:cs/>
          <w:lang w:val="en" w:eastAsia="en" w:bidi="th-TH"/>
        </w:rPr>
        <w:t>นี้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ยังได้นำเอาอุปกรณ์ส่งสัญญาณวิดีโอไร้สายรุ่น</w:t>
      </w:r>
      <w:r>
        <w:rPr>
          <w:lang w:val="en" w:eastAsia="en"/>
        </w:rPr>
        <w:t xml:space="preserve"> Mars 4K </w:t>
      </w:r>
      <w:r>
        <w:rPr>
          <w:cs/>
          <w:lang w:val="en" w:eastAsia="en" w:bidi="th-TH"/>
        </w:rPr>
        <w:t>ใหม่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ซึ่งมีประสิทธิภาพการทำงานสูง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และอัพเกรดประสบการณ์ใหม่ๆ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ที่ผู้ใช้จะได้รับในราคาที่เหมาะสม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มาจัดแสดงอีกด้วย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"</w:t>
      </w:r>
      <w:r>
        <w:rPr>
          <w:cs/>
          <w:lang w:val="en" w:eastAsia="en" w:bidi="th-TH"/>
        </w:rPr>
        <w:t>สำหรับเนื้อหาหลักของ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ในปีนี้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คือการออกแบบผลิตภัณฑ์ให้มีการใช้งานที่ง่ายดาย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เพื่อสร้างประสบการณ์ที่ดีขึ้นแก่ผู้ใช้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และสำหรับ</w:t>
      </w:r>
      <w:r>
        <w:rPr>
          <w:lang w:val="en" w:eastAsia="en"/>
        </w:rPr>
        <w:t xml:space="preserve"> Mars 4K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Mars M1 </w:t>
      </w:r>
      <w:r>
        <w:rPr>
          <w:cs/>
          <w:lang w:val="en" w:eastAsia="en" w:bidi="th-TH"/>
        </w:rPr>
        <w:t>ก็คือผลิตภัณฑ์ที่ออกแบบมาได้ตรงกับความต้องการ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ด้วยระบบที่ใช้อุปกรณ์น้อยชิ้น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แต่สามารถสร้างประสบการณ์การใช้งานที่ยอดเยี่ยมให้แก่ผู้ใช้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รวมทั้งมีความง่ายในการติดตั้ง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และมีความยืดหยุ่นสูงในการทำงาน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ในส่วนของ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นั้นเราได้ให้ความสำคัญกับแนวคิดในการทำให้การถ่ายภาพแบบมืออาชีพสามารถเข้าถึงได้จากทุกคนและทุกที่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ด้วยการพัฒนาและออกแบบอุปกรณ์ต่างๆ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เข้าไว้ด้วยกัน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ในขณะเดียวกันก็ทำให้มันมีน้ำหนักเบาลงอีกด้วย</w:t>
      </w:r>
      <w:r>
        <w:rPr>
          <w:lang w:val="en" w:eastAsia="en"/>
        </w:rPr>
        <w:t xml:space="preserve">" </w:t>
      </w:r>
      <w:r>
        <w:rPr>
          <w:cs/>
          <w:lang w:val="en" w:eastAsia="en" w:bidi="th-TH"/>
        </w:rPr>
        <w:t>คุณ</w:t>
      </w:r>
      <w:r>
        <w:rPr>
          <w:lang w:val="en" w:eastAsia="en"/>
        </w:rPr>
        <w:t xml:space="preserve"> Chris </w:t>
      </w:r>
      <w:r>
        <w:rPr>
          <w:cs/>
          <w:lang w:val="en" w:eastAsia="en" w:bidi="th-TH"/>
        </w:rPr>
        <w:t>ผู้อำนวยการฝ่ายผลิตภัณฑ์ของ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กล่าว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อุปกรณ์ส่งสัญญาณวิดีโอไร้สาย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Mars 4K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Mars 4K </w:t>
      </w:r>
      <w:r>
        <w:rPr>
          <w:cs/>
          <w:lang w:val="en" w:eastAsia="en" w:bidi="th-TH"/>
        </w:rPr>
        <w:t>จาก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รองรับการส่งสัญญาณวิดีโอระดับ</w:t>
      </w:r>
      <w:r>
        <w:rPr>
          <w:lang w:val="en" w:eastAsia="en"/>
        </w:rPr>
        <w:t xml:space="preserve"> 4K UHD </w:t>
      </w:r>
      <w:r>
        <w:rPr>
          <w:cs/>
          <w:lang w:val="en" w:eastAsia="en" w:bidi="th-TH"/>
        </w:rPr>
        <w:t>ที่</w:t>
      </w:r>
      <w:r>
        <w:rPr>
          <w:lang w:val="en" w:eastAsia="en"/>
        </w:rPr>
        <w:t xml:space="preserve"> 30fps </w:t>
      </w:r>
      <w:r>
        <w:rPr>
          <w:cs/>
          <w:lang w:val="en" w:eastAsia="en" w:bidi="th-TH"/>
        </w:rPr>
        <w:t>สำหรับนักถ่ายวิดีโอที่มองหาอุปกรณ์การถ่ายที่มีความละเอียดสูง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มีช่องต่อสัญญาณ</w:t>
      </w:r>
      <w:r>
        <w:rPr>
          <w:lang w:val="en" w:eastAsia="en"/>
        </w:rPr>
        <w:t xml:space="preserve"> HDMI </w:t>
      </w:r>
      <w:r>
        <w:rPr>
          <w:cs/>
          <w:lang w:val="en" w:eastAsia="en" w:bidi="th-TH"/>
        </w:rPr>
        <w:t>รองรับสูงสุด</w:t>
      </w:r>
      <w:r>
        <w:rPr>
          <w:lang w:val="en" w:eastAsia="en"/>
        </w:rPr>
        <w:t xml:space="preserve"> 3840x2160 30p </w:t>
      </w:r>
      <w:r>
        <w:rPr>
          <w:cs/>
          <w:lang w:val="en" w:eastAsia="en" w:bidi="th-TH"/>
        </w:rPr>
        <w:t>และยังใช้งานร่วมกับระบบ</w:t>
      </w:r>
      <w:r>
        <w:rPr>
          <w:lang w:val="en" w:eastAsia="en"/>
        </w:rPr>
        <w:t xml:space="preserve"> 1080p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720p </w:t>
      </w:r>
      <w:r>
        <w:rPr>
          <w:cs/>
          <w:lang w:val="en" w:eastAsia="en" w:bidi="th-TH"/>
        </w:rPr>
        <w:t>ได้อีกด้วย</w:t>
      </w:r>
      <w:r>
        <w:rPr>
          <w:lang w:val="en" w:eastAsia="en"/>
        </w:rPr>
        <w:t xml:space="preserve"> Mars 4K </w:t>
      </w:r>
      <w:r>
        <w:rPr>
          <w:cs/>
          <w:lang w:val="en" w:eastAsia="en" w:bidi="th-TH"/>
        </w:rPr>
        <w:t>ยังรองรับอินพุตจาก</w:t>
      </w:r>
      <w:r>
        <w:rPr>
          <w:lang w:val="en" w:eastAsia="en"/>
        </w:rPr>
        <w:t xml:space="preserve"> SDI </w:t>
      </w:r>
      <w:r>
        <w:rPr>
          <w:cs/>
          <w:lang w:val="en" w:eastAsia="en" w:bidi="th-TH"/>
        </w:rPr>
        <w:t>ที่มีอัตราเฟรมเรตละเอียดระดับจุดทศนิยมได้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เช่น</w:t>
      </w:r>
      <w:r>
        <w:rPr>
          <w:lang w:val="en" w:eastAsia="en"/>
        </w:rPr>
        <w:t xml:space="preserve"> 23.98, 29.97, 59.94 </w:t>
      </w:r>
      <w:r>
        <w:rPr>
          <w:cs/>
          <w:lang w:val="en" w:eastAsia="en" w:bidi="th-TH"/>
        </w:rPr>
        <w:t>เป็นต้น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และมีเอาต์พุตของตัวรับสัญญาณผ่าน</w:t>
      </w:r>
      <w:r>
        <w:rPr>
          <w:lang w:val="en" w:eastAsia="en"/>
        </w:rPr>
        <w:t xml:space="preserve"> HDMI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SDI </w:t>
      </w:r>
      <w:r>
        <w:rPr>
          <w:cs/>
          <w:lang w:val="en" w:eastAsia="en" w:bidi="th-TH"/>
        </w:rPr>
        <w:t>นอกจากนี้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ชิปตัวแปลงสัญญาณแบบดูอัลคอร์ได้อัปเกรดให้รองรับอัตราการส่งข้อมูลในระดับตั้งแต่</w:t>
      </w:r>
      <w:r>
        <w:rPr>
          <w:lang w:val="en" w:eastAsia="en"/>
        </w:rPr>
        <w:t xml:space="preserve"> 8 Mbps </w:t>
      </w:r>
      <w:r>
        <w:rPr>
          <w:cs/>
          <w:lang w:val="en" w:eastAsia="en" w:bidi="th-TH"/>
        </w:rPr>
        <w:t>ถึง</w:t>
      </w:r>
      <w:r>
        <w:rPr>
          <w:lang w:val="en" w:eastAsia="en"/>
        </w:rPr>
        <w:t xml:space="preserve"> 20 Mbps </w:t>
      </w:r>
      <w:r>
        <w:rPr>
          <w:cs/>
          <w:lang w:val="en" w:eastAsia="en" w:bidi="th-TH"/>
        </w:rPr>
        <w:t>โดยค่าเริ่มต้นคือ</w:t>
      </w:r>
      <w:r>
        <w:rPr>
          <w:lang w:val="en" w:eastAsia="en"/>
        </w:rPr>
        <w:t xml:space="preserve"> 12 Mbps </w:t>
      </w:r>
      <w:r>
        <w:rPr>
          <w:cs/>
          <w:lang w:val="en" w:eastAsia="en" w:bidi="th-TH"/>
        </w:rPr>
        <w:t>ผลิตภัณฑ์ใหม่นี้มีช่วงความยาว</w:t>
      </w:r>
      <w:r>
        <w:rPr>
          <w:lang w:val="en" w:eastAsia="en"/>
        </w:rPr>
        <w:t xml:space="preserve"> LOS </w:t>
      </w:r>
      <w:r>
        <w:rPr>
          <w:cs/>
          <w:lang w:val="en" w:eastAsia="en" w:bidi="th-TH"/>
        </w:rPr>
        <w:t>อยู่ที่</w:t>
      </w:r>
      <w:r>
        <w:rPr>
          <w:lang w:val="en" w:eastAsia="en"/>
        </w:rPr>
        <w:t xml:space="preserve"> 450 </w:t>
      </w:r>
      <w:r>
        <w:rPr>
          <w:cs/>
          <w:lang w:val="en" w:eastAsia="en" w:bidi="th-TH"/>
        </w:rPr>
        <w:t>ฟุต</w:t>
      </w:r>
      <w:r>
        <w:rPr>
          <w:lang w:val="en" w:eastAsia="en"/>
        </w:rPr>
        <w:t xml:space="preserve"> (150 </w:t>
      </w:r>
      <w:r>
        <w:rPr>
          <w:cs/>
          <w:lang w:val="en" w:eastAsia="en" w:bidi="th-TH"/>
        </w:rPr>
        <w:t>ม</w:t>
      </w:r>
      <w:r>
        <w:rPr>
          <w:lang w:val="en" w:eastAsia="en"/>
        </w:rPr>
        <w:t xml:space="preserve">.) </w:t>
      </w:r>
      <w:r>
        <w:rPr>
          <w:cs/>
          <w:lang w:val="en" w:eastAsia="en" w:bidi="th-TH"/>
        </w:rPr>
        <w:t>และค่า</w:t>
      </w:r>
      <w:r>
        <w:rPr>
          <w:lang w:val="en" w:eastAsia="en"/>
        </w:rPr>
        <w:t xml:space="preserve"> Latency </w:t>
      </w:r>
      <w:r>
        <w:rPr>
          <w:cs/>
          <w:lang w:val="en" w:eastAsia="en" w:bidi="th-TH"/>
        </w:rPr>
        <w:t>แค่</w:t>
      </w:r>
      <w:r>
        <w:rPr>
          <w:lang w:val="en" w:eastAsia="en"/>
        </w:rPr>
        <w:t xml:space="preserve"> 0.06 </w:t>
      </w:r>
      <w:r>
        <w:rPr>
          <w:cs/>
          <w:lang w:val="en" w:eastAsia="en" w:bidi="th-TH"/>
        </w:rPr>
        <w:t>วินาทีเท่านั้น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Mars 4K </w:t>
      </w:r>
      <w:r>
        <w:rPr>
          <w:cs/>
          <w:lang w:val="en" w:eastAsia="en" w:bidi="th-TH"/>
        </w:rPr>
        <w:t>มีคุณสมบัติทนต่อการกัดกร่อนและการสึกหรอที่มากกว่า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จึงมีความความทนทานในการใช้งานนอกสถานที่มากกว่า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นอกจากนี้ยังได้ออกแบบเสาอากาศสั้นทรงหัวกระสุนยาวที่ถอดประกอบและติดตั้งได้อย่างง่ายดาย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เพื่อให้การใช้งานได้อย่างราบรื่น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ไม่มีสะดุด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อีกทั้งยังรองรับแหล่งจ่ายไฟได้ทั้งแบบ</w:t>
      </w:r>
      <w:r>
        <w:rPr>
          <w:lang w:val="en" w:eastAsia="en"/>
        </w:rPr>
        <w:t xml:space="preserve"> DC, </w:t>
      </w:r>
      <w:r>
        <w:rPr>
          <w:cs/>
          <w:lang w:val="en" w:eastAsia="en" w:bidi="th-TH"/>
        </w:rPr>
        <w:t>แบตเตอรี่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และชาร์จผ่านพอร์ต</w:t>
      </w:r>
      <w:r>
        <w:rPr>
          <w:lang w:val="en" w:eastAsia="en"/>
        </w:rPr>
        <w:t xml:space="preserve"> USB-C </w:t>
      </w:r>
      <w:r>
        <w:rPr>
          <w:cs/>
          <w:lang w:val="en" w:eastAsia="en" w:bidi="th-TH"/>
        </w:rPr>
        <w:t>ได้อีกด้วย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Mars M1 </w:t>
      </w: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จอมอนิเตอร์รับสัญญาณแบบไร้สาย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Mars M1 </w:t>
      </w:r>
      <w:r>
        <w:rPr>
          <w:cs/>
          <w:lang w:val="en" w:eastAsia="en" w:bidi="th-TH"/>
        </w:rPr>
        <w:t>เป็นเครื่องรับส่งสัญญาณแบบออลอินวันที่มีค่า</w:t>
      </w:r>
      <w:r>
        <w:rPr>
          <w:lang w:val="en" w:eastAsia="en"/>
        </w:rPr>
        <w:t xml:space="preserve"> Latency </w:t>
      </w:r>
      <w:r>
        <w:rPr>
          <w:cs/>
          <w:lang w:val="en" w:eastAsia="en" w:bidi="th-TH"/>
        </w:rPr>
        <w:t>ต่ำ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หน้าจอแอลซีดีแบบสัมผัสขนาด</w:t>
      </w:r>
      <w:r>
        <w:rPr>
          <w:lang w:val="en" w:eastAsia="en"/>
        </w:rPr>
        <w:t xml:space="preserve"> 5.5 </w:t>
      </w:r>
      <w:r>
        <w:rPr>
          <w:cs/>
          <w:lang w:val="en" w:eastAsia="en" w:bidi="th-TH"/>
        </w:rPr>
        <w:t>นิ้วมีความสว่างสดใส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รองรับย่านสีมาตรฐาน</w:t>
      </w:r>
      <w:r>
        <w:rPr>
          <w:lang w:val="en" w:eastAsia="en"/>
        </w:rPr>
        <w:t xml:space="preserve"> Rec. 709 , </w:t>
      </w:r>
      <w:r>
        <w:rPr>
          <w:cs/>
          <w:lang w:val="en" w:eastAsia="en" w:bidi="th-TH"/>
        </w:rPr>
        <w:t>มีระบบปรับค่าสีระดับมืออาชีพ</w:t>
      </w:r>
      <w:r>
        <w:rPr>
          <w:lang w:val="en" w:eastAsia="en"/>
        </w:rPr>
        <w:t xml:space="preserve">, </w:t>
      </w:r>
      <w:r>
        <w:rPr>
          <w:cs/>
          <w:lang w:val="en" w:eastAsia="en" w:bidi="th-TH"/>
        </w:rPr>
        <w:t>มีระบบปรับอุณหภูมิสี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และมาพร้อมค่าพรีเซ็ต</w:t>
      </w:r>
      <w:r>
        <w:rPr>
          <w:lang w:val="en" w:eastAsia="en"/>
        </w:rPr>
        <w:t xml:space="preserve"> 3D-LUT </w:t>
      </w:r>
      <w:r>
        <w:rPr>
          <w:cs/>
          <w:lang w:val="en" w:eastAsia="en" w:bidi="th-TH"/>
        </w:rPr>
        <w:t>ถึงห้าแบบ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ผลิตภัณฑ์ใหม่นี้มีช่วงความยาว</w:t>
      </w:r>
      <w:r>
        <w:rPr>
          <w:lang w:val="en" w:eastAsia="en"/>
        </w:rPr>
        <w:t xml:space="preserve"> LOS 450 </w:t>
      </w:r>
      <w:r>
        <w:rPr>
          <w:cs/>
          <w:lang w:val="en" w:eastAsia="en" w:bidi="th-TH"/>
        </w:rPr>
        <w:t>ฟุต</w:t>
      </w:r>
      <w:r>
        <w:rPr>
          <w:lang w:val="en" w:eastAsia="en"/>
        </w:rPr>
        <w:t xml:space="preserve"> (150 </w:t>
      </w:r>
      <w:r>
        <w:rPr>
          <w:cs/>
          <w:lang w:val="en" w:eastAsia="en" w:bidi="th-TH"/>
        </w:rPr>
        <w:t>ม</w:t>
      </w:r>
      <w:r>
        <w:rPr>
          <w:lang w:val="en" w:eastAsia="en"/>
        </w:rPr>
        <w:t xml:space="preserve">.) </w:t>
      </w:r>
      <w:r>
        <w:rPr>
          <w:cs/>
          <w:lang w:val="en" w:eastAsia="en" w:bidi="th-TH"/>
        </w:rPr>
        <w:t>และค่า</w:t>
      </w:r>
      <w:r>
        <w:rPr>
          <w:lang w:val="en" w:eastAsia="en"/>
        </w:rPr>
        <w:t xml:space="preserve"> Latency </w:t>
      </w:r>
      <w:r>
        <w:rPr>
          <w:cs/>
          <w:lang w:val="en" w:eastAsia="en" w:bidi="th-TH"/>
        </w:rPr>
        <w:t>อยู่ที่</w:t>
      </w:r>
      <w:r>
        <w:rPr>
          <w:lang w:val="en" w:eastAsia="en"/>
        </w:rPr>
        <w:t xml:space="preserve"> 0.08 </w:t>
      </w:r>
      <w:r>
        <w:rPr>
          <w:cs/>
          <w:lang w:val="en" w:eastAsia="en" w:bidi="th-TH"/>
        </w:rPr>
        <w:t>วินาที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พร้อมทั้งมีจอสีแบบแอลซีดีและการออกแบบ</w:t>
      </w:r>
      <w:r>
        <w:rPr>
          <w:lang w:val="en" w:eastAsia="en"/>
        </w:rPr>
        <w:t xml:space="preserve"> UI </w:t>
      </w:r>
      <w:r>
        <w:rPr>
          <w:cs/>
          <w:lang w:val="en" w:eastAsia="en" w:bidi="th-TH"/>
        </w:rPr>
        <w:t>ใหม่ที่ใช้งานง่ายดายมากขึ้น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cs/>
          <w:lang w:val="en" w:eastAsia="en" w:bidi="th-TH"/>
        </w:rPr>
        <w:t>นอกจากนี้</w:t>
      </w:r>
      <w:r>
        <w:rPr>
          <w:lang w:val="en" w:eastAsia="en"/>
        </w:rPr>
        <w:t xml:space="preserve"> Mars M1 </w:t>
      </w:r>
      <w:r>
        <w:rPr>
          <w:cs/>
          <w:lang w:val="en" w:eastAsia="en" w:bidi="th-TH"/>
        </w:rPr>
        <w:t>ยังรองรับอินพุตและเอาต์พุตมาตรฐาน</w:t>
      </w:r>
      <w:r>
        <w:rPr>
          <w:lang w:val="en" w:eastAsia="en"/>
        </w:rPr>
        <w:t xml:space="preserve"> HDMI 4K/30fps, </w:t>
      </w:r>
      <w:r>
        <w:rPr>
          <w:cs/>
          <w:lang w:val="en" w:eastAsia="en" w:bidi="th-TH"/>
        </w:rPr>
        <w:t>รองรับอินพุต</w:t>
      </w:r>
      <w:r>
        <w:rPr>
          <w:lang w:val="en" w:eastAsia="en"/>
        </w:rPr>
        <w:t xml:space="preserve"> SDI </w:t>
      </w:r>
      <w:r>
        <w:rPr>
          <w:cs/>
          <w:lang w:val="en" w:eastAsia="en" w:bidi="th-TH"/>
        </w:rPr>
        <w:t>และแหล่งจ่ายไฟ</w:t>
      </w:r>
      <w:r>
        <w:rPr>
          <w:lang w:val="en" w:eastAsia="en"/>
        </w:rPr>
        <w:t xml:space="preserve"> DC </w:t>
      </w:r>
      <w:r>
        <w:rPr>
          <w:cs/>
          <w:lang w:val="en" w:eastAsia="en" w:bidi="th-TH"/>
        </w:rPr>
        <w:t>สำหรับอุปกรณ์เสริมภายนอก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รวมถึงอินเทอร์เฟซ</w:t>
      </w:r>
      <w:r>
        <w:rPr>
          <w:lang w:val="en" w:eastAsia="en"/>
        </w:rPr>
        <w:t xml:space="preserve"> USB-C </w:t>
      </w:r>
      <w:r>
        <w:rPr>
          <w:cs/>
          <w:lang w:val="en" w:eastAsia="en" w:bidi="th-TH"/>
        </w:rPr>
        <w:t>สำหรับการเชื่อมต่อที่เข้ากันได้กับอุปกรณ์ใหม่ๆ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อีกทั้งยังมีฟังก์ชันเสริมเพิ่มเติมมากมาย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อาทิ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ระบบซูม</w:t>
      </w:r>
      <w:r>
        <w:rPr>
          <w:lang w:val="en" w:eastAsia="en"/>
        </w:rPr>
        <w:t xml:space="preserve"> 4 </w:t>
      </w:r>
      <w:r>
        <w:rPr>
          <w:cs/>
          <w:lang w:val="en" w:eastAsia="en" w:bidi="th-TH"/>
        </w:rPr>
        <w:t>เท่า</w:t>
      </w:r>
      <w:r>
        <w:rPr>
          <w:lang w:val="en" w:eastAsia="en"/>
        </w:rPr>
        <w:t xml:space="preserve">, </w:t>
      </w:r>
      <w:r>
        <w:rPr>
          <w:cs/>
          <w:lang w:val="en" w:eastAsia="en" w:bidi="th-TH"/>
        </w:rPr>
        <w:t>ระบบช่วยโฟกัส</w:t>
      </w:r>
      <w:r>
        <w:rPr>
          <w:lang w:val="en" w:eastAsia="en"/>
        </w:rPr>
        <w:t xml:space="preserve">, </w:t>
      </w:r>
      <w:r>
        <w:rPr>
          <w:cs/>
          <w:lang w:val="en" w:eastAsia="en" w:bidi="th-TH"/>
        </w:rPr>
        <w:t>ระบบช่วยปรับรูรับแสงและระบบการอ่านคลื่นค่าความสว่าง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เป็นต้น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อุปกรณ์</w:t>
      </w:r>
      <w:r>
        <w:rPr>
          <w:lang w:val="en" w:eastAsia="en"/>
        </w:rPr>
        <w:t xml:space="preserve"> Mars M1 </w:t>
      </w:r>
      <w:r>
        <w:rPr>
          <w:cs/>
          <w:lang w:val="en" w:eastAsia="en" w:bidi="th-TH"/>
        </w:rPr>
        <w:t>สามารถใช้ได้กับ</w:t>
      </w:r>
      <w:r>
        <w:rPr>
          <w:lang w:val="en" w:eastAsia="en"/>
        </w:rPr>
        <w:t xml:space="preserve"> Mars 4K, Mars 300 Pro, Mars 400s Pro </w:t>
      </w:r>
      <w:r>
        <w:rPr>
          <w:cs/>
          <w:lang w:val="en" w:eastAsia="en" w:bidi="th-TH"/>
        </w:rPr>
        <w:t>ของ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และซีรีส์</w:t>
      </w:r>
      <w:r>
        <w:rPr>
          <w:lang w:val="en" w:eastAsia="en"/>
        </w:rPr>
        <w:t xml:space="preserve"> Mars Pro/4k </w:t>
      </w:r>
      <w:r>
        <w:rPr>
          <w:cs/>
          <w:lang w:val="en" w:eastAsia="en" w:bidi="th-TH"/>
        </w:rPr>
        <w:t>ที่กำลังจะเปิดตัวในอนาคตอีกด้วย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ข้อมูลเพิ่มเติมผลิตภัณฑ์</w:t>
      </w:r>
    </w:p>
    <w:p>
      <w:pPr>
        <w:rPr>
          <w:sz w:val="24"/>
          <w:szCs w:val="24"/>
          <w:lang w:val="en" w:eastAsia="en"/>
        </w:rPr>
      </w:pPr>
      <w:r>
        <w:rPr>
          <w:cs/>
          <w:lang w:val="en" w:eastAsia="en" w:bidi="th-TH"/>
        </w:rPr>
        <w:t>อุปกรณ์รุ่น</w:t>
      </w:r>
      <w:r>
        <w:rPr>
          <w:lang w:val="en" w:eastAsia="en"/>
        </w:rPr>
        <w:t xml:space="preserve"> Mars 4K 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"https://bit.ly/HLmars4K"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https://bit.ly/HLmars4K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"https://youtu.be/xo4V4lYBnjU"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https://youtu.be/xo4V4lYBnjU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color w:val="0000EE"/>
          <w:u w:val="single" w:color="0000EE"/>
          <w:lang w:val="en" w:eastAsia="en"/>
        </w:rPr>
        <w:br/>
      </w:r>
      <w:r>
        <w:rPr>
          <w:cs/>
          <w:lang w:val="en" w:eastAsia="en" w:bidi="th-TH"/>
        </w:rPr>
        <w:t>อุปกรณ์รุ่น</w:t>
      </w:r>
      <w:r>
        <w:rPr>
          <w:lang w:val="en" w:eastAsia="en"/>
        </w:rPr>
        <w:t xml:space="preserve"> Mars M1 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"https://bit.ly/HLmarsM1"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https://bit.ly/HLmarsM1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"https://youtu.be/P3-CXb39ETI"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https://youtu.be/P3-CXb39ETI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color w:val="0000EE"/>
          <w:u w:val="single" w:color="0000EE"/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ราคาและการวางจำหน่าย</w:t>
      </w:r>
    </w:p>
    <w:p>
      <w:pPr>
        <w:rPr>
          <w:sz w:val="24"/>
          <w:szCs w:val="24"/>
          <w:lang w:val="en" w:eastAsia="en"/>
        </w:rPr>
      </w:pPr>
      <w:r>
        <w:rPr>
          <w:cs/>
          <w:lang w:val="en" w:eastAsia="en" w:bidi="th-TH"/>
        </w:rPr>
        <w:t>การวางจำหน่าย</w:t>
      </w:r>
      <w:r>
        <w:rPr>
          <w:lang w:val="en" w:eastAsia="en"/>
        </w:rPr>
        <w:t xml:space="preserve"> 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"https://bit.ly/3RdzaD4"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Mars 4K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"https://bit.ly/3cEAFei"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Mars M1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color w:val="0000EE"/>
          <w:u w:val="single" w:color="0000EE"/>
          <w:lang w:val="en" w:eastAsia="en"/>
        </w:rPr>
        <w:br/>
      </w:r>
      <w:r>
        <w:rPr>
          <w:lang w:val="en" w:eastAsia="en"/>
        </w:rPr>
        <w:t xml:space="preserve">Mars 4K 1TX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1RX: 699 </w:t>
      </w:r>
      <w:r>
        <w:rPr>
          <w:cs/>
          <w:lang w:val="en" w:eastAsia="en" w:bidi="th-TH"/>
        </w:rPr>
        <w:t>เหรียญสหรัฐ</w:t>
      </w:r>
      <w:r>
        <w:rPr>
          <w:lang w:val="en" w:eastAsia="en"/>
        </w:rPr>
        <w:br/>
      </w:r>
      <w:r>
        <w:rPr>
          <w:lang w:val="en" w:eastAsia="en"/>
        </w:rPr>
        <w:t xml:space="preserve">Mars M1: 549 </w:t>
      </w:r>
      <w:r>
        <w:rPr>
          <w:cs/>
          <w:lang w:val="en" w:eastAsia="en" w:bidi="th-TH"/>
        </w:rPr>
        <w:t>เหรียญสหรัฐ</w:t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สถานที่และวันที่</w:t>
      </w:r>
    </w:p>
    <w:p>
      <w:pPr>
        <w:rPr>
          <w:sz w:val="24"/>
          <w:szCs w:val="24"/>
          <w:lang w:val="en" w:eastAsia="en"/>
        </w:rPr>
      </w:pPr>
      <w:r>
        <w:rPr>
          <w:cs/>
          <w:lang w:val="en" w:eastAsia="en" w:bidi="th-TH"/>
        </w:rPr>
        <w:t>งาน</w:t>
      </w:r>
      <w:r>
        <w:rPr>
          <w:lang w:val="en" w:eastAsia="en"/>
        </w:rPr>
        <w:t xml:space="preserve"> IBC 2022</w:t>
      </w:r>
      <w:r>
        <w:rPr>
          <w:lang w:val="en" w:eastAsia="en"/>
        </w:rPr>
        <w:br/>
      </w:r>
      <w:r>
        <w:rPr>
          <w:cs/>
          <w:lang w:val="en" w:eastAsia="en" w:bidi="th-TH"/>
        </w:rPr>
        <w:t>บูธ</w:t>
      </w:r>
      <w:r>
        <w:rPr>
          <w:lang w:val="en" w:eastAsia="en"/>
        </w:rPr>
        <w:t xml:space="preserve"> : C31 </w:t>
      </w:r>
      <w:r>
        <w:rPr>
          <w:cs/>
          <w:lang w:val="en" w:eastAsia="en" w:bidi="th-TH"/>
        </w:rPr>
        <w:t>ฮอลล์</w:t>
      </w:r>
      <w:r>
        <w:rPr>
          <w:lang w:val="en" w:eastAsia="en"/>
        </w:rPr>
        <w:t xml:space="preserve"> 12</w:t>
      </w:r>
      <w:r>
        <w:rPr>
          <w:lang w:val="en" w:eastAsia="en"/>
        </w:rPr>
        <w:br/>
      </w:r>
      <w:r>
        <w:rPr>
          <w:cs/>
          <w:lang w:val="en" w:eastAsia="en" w:bidi="th-TH"/>
        </w:rPr>
        <w:t>วันที่</w:t>
      </w:r>
      <w:r>
        <w:rPr>
          <w:lang w:val="en" w:eastAsia="en"/>
        </w:rPr>
        <w:t xml:space="preserve">: 9-12 </w:t>
      </w:r>
      <w:r>
        <w:rPr>
          <w:cs/>
          <w:lang w:val="en" w:eastAsia="en" w:bidi="th-TH"/>
        </w:rPr>
        <w:t>กันยายน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พ</w:t>
      </w:r>
      <w:r>
        <w:rPr>
          <w:lang w:val="en" w:eastAsia="en"/>
        </w:rPr>
        <w:t>.</w:t>
      </w:r>
      <w:r>
        <w:rPr>
          <w:cs/>
          <w:lang w:val="en" w:eastAsia="en" w:bidi="th-TH"/>
        </w:rPr>
        <w:t>ศ</w:t>
      </w:r>
      <w:r>
        <w:rPr>
          <w:lang w:val="en" w:eastAsia="en"/>
        </w:rPr>
        <w:t>. 2565</w:t>
      </w:r>
      <w:r>
        <w:rPr>
          <w:lang w:val="en" w:eastAsia="en"/>
        </w:rPr>
        <w:br/>
      </w:r>
      <w:r>
        <w:rPr>
          <w:cs/>
          <w:lang w:val="en" w:eastAsia="en" w:bidi="th-TH"/>
        </w:rPr>
        <w:t>สถานที่</w:t>
      </w:r>
      <w:r>
        <w:rPr>
          <w:lang w:val="en" w:eastAsia="en"/>
        </w:rPr>
        <w:t xml:space="preserve">: </w:t>
      </w:r>
      <w:r>
        <w:rPr>
          <w:cs/>
          <w:lang w:val="en" w:eastAsia="en" w:bidi="th-TH"/>
        </w:rPr>
        <w:t>กรุงอัมสเตอร์ดัม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ประเทศฮอลแลนด์</w:t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cs/>
          <w:lang w:val="en" w:eastAsia="en" w:bidi="th-TH"/>
        </w:rPr>
        <w:t>ต้องการนัดหมายกับ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ในระหว่างการจัดแสดง</w:t>
      </w:r>
      <w:r>
        <w:rPr>
          <w:lang w:val="en" w:eastAsia="en"/>
        </w:rPr>
        <w:t xml:space="preserve"> 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"https://bit.ly/HL-IBC-Invitationcard"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https://bit.ly/HL-IBC-Invitationcard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cs/>
          <w:lang w:val="en" w:eastAsia="en" w:bidi="th-TH"/>
        </w:rPr>
        <w:t>เกี่ยวกับ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HOLLYLAND TECHNOLOGY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Shenzhen Hollyland Technology Co., Ltd. (' Hollyland ' </w:t>
      </w:r>
      <w:r>
        <w:rPr>
          <w:cs/>
          <w:lang w:val="en" w:eastAsia="en" w:bidi="th-TH"/>
        </w:rPr>
        <w:t>หรือ</w:t>
      </w:r>
      <w:r>
        <w:rPr>
          <w:lang w:val="en" w:eastAsia="en"/>
        </w:rPr>
        <w:t xml:space="preserve"> ' Hollyland Technology') </w:t>
      </w:r>
      <w:r>
        <w:rPr>
          <w:cs/>
          <w:lang w:val="en" w:eastAsia="en" w:bidi="th-TH"/>
        </w:rPr>
        <w:t>คือบริษัทเทคโนโลยีระดับโลก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ด้านอุปกรณ์รับ</w:t>
      </w:r>
      <w:r>
        <w:rPr>
          <w:lang w:val="en" w:eastAsia="en"/>
        </w:rPr>
        <w:t>-</w:t>
      </w:r>
      <w:r>
        <w:rPr>
          <w:cs/>
          <w:lang w:val="en" w:eastAsia="en" w:bidi="th-TH"/>
        </w:rPr>
        <w:t>ส่งสัญญาณเสียง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ภาพ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และโซลูชั่นอินเตอร์คอมแบบไร้สายสำหรับมืออาชีพ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ตั้งแต่ปี</w:t>
      </w:r>
      <w:r>
        <w:rPr>
          <w:lang w:val="en" w:eastAsia="en"/>
        </w:rPr>
        <w:t xml:space="preserve"> 2013 </w:t>
      </w:r>
      <w:r>
        <w:rPr>
          <w:cs/>
          <w:lang w:val="en" w:eastAsia="en" w:bidi="th-TH"/>
        </w:rPr>
        <w:t>ปัจจุบัน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ได้กลายมาเป็นหนึ่งในผู้นำด้านการแข่งขันในเทคโนโลยีโซลูชั่นอุปกรณ์ไร้สายระดับโลก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บริษัทฯ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จึงมีความ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cs/>
          <w:lang w:val="en" w:eastAsia="en" w:bidi="th-TH"/>
        </w:rPr>
        <w:t>ทุ่มเทอย่างหนัก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ในการพัฒนาเทคโนโลยี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นวัตกรรมใหม่ๆ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และบริการต่างๆ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เพื่อให้ได้ประสิทธิภาพสูงสุดสำหรับมืออาชีพที่ต้องการงานทั้งทางด้านภาพและเสียงในแบบเรียลไทม์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รวมถึงระบบสื่อสารอื่นๆ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ที่จำเป็น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เพื่อให้การทำงานร่วมกันเป็นไปได้อย่างราบรื่นมากที่สุด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cs/>
          <w:lang w:val="en" w:eastAsia="en" w:bidi="th-TH"/>
        </w:rPr>
        <w:t>ผลิตภัณฑ์ของ</w:t>
      </w:r>
      <w:r>
        <w:rPr>
          <w:lang w:val="en" w:eastAsia="en"/>
        </w:rPr>
        <w:t xml:space="preserve"> Hollyland </w:t>
      </w:r>
      <w:r>
        <w:rPr>
          <w:cs/>
          <w:lang w:val="en" w:eastAsia="en" w:bidi="th-TH"/>
        </w:rPr>
        <w:t>มีให้บริการในหลากหลายอุตสาหกรรม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อาทิ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วงการภาพยนตร์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วงการโทรทัศน์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การผลิตวิดีโอ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ระบบออกอากาศ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การสตรีมและถ่ายทอดสด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งานนิทรรศการ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สื่อออกอากาศ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เบื้องหลังการผลิต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งานกิจกรรมทั่วไป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โรงละคร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ศาสนสถาน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บ้านเช่า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และอื่นๆ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อีกมากมาย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ผลิตภัณฑ์ของเราตอบรับความต้องการในทุกๆ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ด้าน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ไม่ว่าจะเป็น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ด้านการผลิตและการสื่อสารที่มีขนาดและความซับซ้อนที่แตกต่างกันได้ทุกรูปแบบ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สำหรับข้อมูลเพิ่มเติม</w:t>
      </w:r>
      <w:r>
        <w:rPr>
          <w:lang w:val="en" w:eastAsia="en"/>
        </w:rPr>
        <w:t xml:space="preserve"> </w:t>
      </w:r>
      <w:r>
        <w:rPr>
          <w:cs/>
          <w:lang w:val="en" w:eastAsia="en" w:bidi="th-TH"/>
        </w:rPr>
        <w:t>สามารถเยี่ยมชมเว็บไซต์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"https://www.hollyland-tech.com"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www.hollyland-tech.com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"https://www.facebook.com/HollylandTech"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Facebook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cs/>
          <w:lang w:val="en" w:eastAsia="en" w:bidi="th-TH"/>
        </w:rPr>
        <w:t>และ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"https://www.instagram.com/hollylandtech"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Instagram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เปิดตัวระบบรับ-ส่งสัญญาณไร้สายและมอนิเตอร์แสดงผลรุ่นใหม่ที่งาน IBC 2022</dc:title>
  <cp:revision>0</cp:revision>
</cp:coreProperties>
</file>