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1"/>
        <w:keepNext w:val="false"/>
        <w:pBdr/>
        <w:spacing w:before="0" w:after="0"/>
        <w:jc w:val="center"/>
        <w:outlineLvl w:val="9"/>
        <w:rPr>
          <w:b/>
          <w:b/>
          <w:bCs/>
          <w:sz w:val="48"/>
          <w:szCs w:val="48"/>
          <w:lang w:val="en-US" w:eastAsia="en-US"/>
        </w:rPr>
      </w:pPr>
      <w:r>
        <w:rPr>
          <w:rFonts w:eastAsia="Times New Roman" w:cs="Times New Roman"/>
          <w:i w:val="false"/>
          <w:lang w:val="en-US" w:eastAsia="en-US"/>
        </w:rPr>
        <w:t>Novo microfone sem fio para iPhone e Android: Lark C1 da Hollyland</w:t>
      </w:r>
    </w:p>
    <w:p>
      <w:pPr>
        <w:pStyle w:val="2"/>
        <w:keepNext w:val="false"/>
        <w:spacing w:before="299" w:after="299"/>
        <w:jc w:val="center"/>
        <w:outlineLvl w:val="9"/>
        <w:rPr>
          <w:b/>
          <w:b/>
          <w:bCs/>
          <w:i/>
          <w:i/>
          <w:iCs/>
          <w:sz w:val="36"/>
          <w:szCs w:val="36"/>
          <w:lang w:val="en-US" w:eastAsia="en-US"/>
        </w:rPr>
      </w:pPr>
      <w:r>
        <w:rPr>
          <w:rFonts w:eastAsia="Times New Roman" w:cs="Times New Roman"/>
          <w:i/>
          <w:lang w:val="en-US" w:eastAsia="en-US"/>
        </w:rPr>
        <w:t>Ele pode gravar durante o carregamento e reproduzir sem desconectar do telefone</w:t>
      </w:r>
    </w:p>
    <w:p>
      <w:pPr>
        <w:pStyle w:val="Normal"/>
        <w:rPr>
          <w:sz w:val="24"/>
          <w:szCs w:val="24"/>
          <w:lang w:val="en-US" w:eastAsia="en-US"/>
        </w:rPr>
      </w:pPr>
      <w:r>
        <w:rPr>
          <w:lang w:val="en-US" w:eastAsia="en-US"/>
        </w:rPr>
        <w:br/>
      </w:r>
      <w:r>
        <w:rPr>
          <w:b/>
          <w:bCs/>
          <w:i/>
          <w:iCs/>
          <w:lang w:val="en-US" w:eastAsia="en-US"/>
        </w:rPr>
        <w:t xml:space="preserve">Shenzhen, China, October 27th, 2022 - </w:t>
      </w:r>
      <w:r>
        <w:rPr>
          <w:lang w:val="en-US" w:eastAsia="en-US"/>
        </w:rPr>
        <w:t xml:space="preserve">A Hollyland Technology tem o prazer de anunciar o </w:t>
      </w:r>
      <w:hyperlink r:id="rId2" w:tgtFrame="_blank">
        <w:r>
          <w:rPr>
            <w:color w:val="0000EE"/>
            <w:u w:val="single" w:color="0000EE"/>
            <w:lang w:val="en-US" w:eastAsia="en-US"/>
          </w:rPr>
          <w:t>Lark C1</w:t>
        </w:r>
      </w:hyperlink>
      <w:r>
        <w:rPr>
          <w:lang w:val="en-US" w:eastAsia="en-US"/>
        </w:rPr>
        <w:t>, um sistema de microfone sem fio ultracompacto e repleto de recursos que pode ser conectado a telefones celulares e oferece um alcance de até 200 metros. O Lark C1 permite que você simplesmente conecte o receptor ao telefone para gravar áudio e reproduzir sem desconectar. Você pode gravar áudio sem interrupção, pois o transmissor (TX) e o receptor (RX) podem ser usados durante o carregamento, e o receptor pode ser conectado a uma fonte de energia para carregar seu telefone durante a operação. Este produto está disponível na versão iOS com conector Lightning no receptor (com um ou dois transmissores) e na versão Android com conector USB-C no receptor (com dois transmissores).</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Microfone sem fio para Android e iPhone</w:t>
      </w:r>
    </w:p>
    <w:p>
      <w:pPr>
        <w:pStyle w:val="Normal"/>
        <w:rPr>
          <w:sz w:val="24"/>
          <w:szCs w:val="24"/>
          <w:lang w:val="en-US" w:eastAsia="en-US"/>
        </w:rPr>
      </w:pPr>
      <w:r>
        <w:rPr>
          <w:lang w:val="en-US" w:eastAsia="en-US"/>
        </w:rPr>
        <w:t>Os transmissores podem ser presos à roupa como um microfone de lapela sem fio, para gravação profissional. A captura de som de 48 kHz/16 bits do sistema oferece detalhes incrivelmente ricos de todas as direções, oferecendo qualidade de som Hi-Fi de 20 Hz até 20 kHz. Na versão iOS, a interface Lightning com certificação MFi garante qualidade de som e confiabilidade incomparáveis. Os algoritmos avançados de processamento de áudio e o cancelamento de ruído ativo permitem que o Lark C1 forneça áudio digital nítido sem ruído de fundo. O produto está disponível em preto ou branco.</w:t>
        <w:br/>
        <w:br/>
        <w:t>Além dos telefones celulares, a versão para Android do Lark C1 pode adicionar capacidade de microfone sem fio a outros produtos, como o DJI Action 3 e Action 2, convertendo-o no microfone ideal para vlog.</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Duração de gravação ultralonga, apto durante o carregamento</w:t>
      </w:r>
    </w:p>
    <w:p>
      <w:pPr>
        <w:pStyle w:val="Normal"/>
        <w:rPr>
          <w:sz w:val="24"/>
          <w:szCs w:val="24"/>
          <w:lang w:val="en-US" w:eastAsia="en-US"/>
        </w:rPr>
      </w:pPr>
      <w:r>
        <w:rPr>
          <w:lang w:val="en-US" w:eastAsia="en-US"/>
        </w:rPr>
        <w:t>Com duas unidades transmissoras, o Lark C1 Duo possui uma duração ultralonga de 32 horas a partir de um estojo de carregamento totalmente carregado, com cada transmissor funcionando por oito horas de cada vez para um dia inteiro de gravação ininterrupta. Todo o sistema pode ser utilizado durante o carregamento, incluindo o telefone celular.</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Controles avançados no aplicativo</w:t>
      </w:r>
    </w:p>
    <w:p>
      <w:pPr>
        <w:pStyle w:val="Normal"/>
        <w:rPr>
          <w:sz w:val="24"/>
          <w:szCs w:val="24"/>
          <w:lang w:val="en-US" w:eastAsia="en-US"/>
        </w:rPr>
      </w:pPr>
      <w:r>
        <w:rPr>
          <w:lang w:val="en-US" w:eastAsia="en-US"/>
        </w:rPr>
        <w:t>O app LarkSound da Hollyland oferece controles e recursos avançados para melhorar sua experiência de gravação. É muito fácil verificar o status do microfone. Você pode consultar a quantidade da bateria do transmissor, ajustar o nível de cancelamento de ruído ou controlar o volume e a reprodução em tempo real por meio do telefone e dos dispositivos Bluetooth.</w:t>
        <w:br/>
        <w:br/>
        <w:t xml:space="preserve">Para obter mais informações e detalhes completos de compatibilidade da versão para Android, acesse: </w:t>
      </w:r>
      <w:hyperlink r:id="rId3" w:tgtFrame="_blank">
        <w:r>
          <w:rPr>
            <w:color w:val="0000EE"/>
            <w:u w:val="single" w:color="0000EE"/>
            <w:lang w:val="en-US" w:eastAsia="en-US"/>
          </w:rPr>
          <w:t>https://bit.ly/HLlarkC1</w:t>
        </w:r>
      </w:hyperlink>
      <w:r>
        <w:rPr>
          <w:color w:val="0000EE"/>
          <w:u w:val="single" w:color="0000EE"/>
          <w:lang w:val="en-US" w:eastAsia="en-US"/>
        </w:rPr>
        <w:br/>
        <w:br/>
      </w:r>
      <w:r>
        <w:rPr>
          <w:lang w:val="en-US" w:eastAsia="en-US"/>
        </w:rPr>
        <w:t xml:space="preserve">Vídeo do produto: </w:t>
      </w:r>
      <w:hyperlink r:id="rId4" w:tgtFrame="_blank">
        <w:r>
          <w:rPr>
            <w:color w:val="0000EE"/>
            <w:u w:val="single" w:color="0000EE"/>
            <w:lang w:val="en-US" w:eastAsia="en-US"/>
          </w:rPr>
          <w:t>https://youtu.be/AcbZ5rr6i84</w:t>
        </w:r>
      </w:hyperlink>
      <w:r>
        <w:rPr>
          <w:lang w:val="en-US" w:eastAsia="en-US"/>
        </w:rPr>
        <w:t xml:space="preserve">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Preço sugerido pelo fabricante e disponibilidade</w:t>
      </w:r>
    </w:p>
    <w:p>
      <w:pPr>
        <w:pStyle w:val="Normal"/>
        <w:rPr>
          <w:sz w:val="24"/>
          <w:szCs w:val="24"/>
          <w:lang w:val="en-US" w:eastAsia="en-US"/>
        </w:rPr>
      </w:pPr>
      <w:r>
        <w:rPr>
          <w:lang w:val="en-US" w:eastAsia="en-US"/>
        </w:rPr>
        <w:t>Preço: USD$199</w:t>
        <w:br/>
        <w:t xml:space="preserve">Onde comprar: </w:t>
      </w:r>
      <w:hyperlink r:id="rId5" w:tgtFrame="_blank">
        <w:r>
          <w:rPr>
            <w:color w:val="0000EE"/>
            <w:u w:val="single" w:color="0000EE"/>
            <w:lang w:val="en-US" w:eastAsia="en-US"/>
          </w:rPr>
          <w:t>https://bit.ly/3gkhp7q</w:t>
        </w:r>
      </w:hyperlink>
      <w:r>
        <w:rPr>
          <w:lang w:val="en-US" w:eastAsia="en-US"/>
        </w:rPr>
        <w:t xml:space="preserve">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ABOUT HOLLYLAND TECHNOLOGY</w:t>
      </w:r>
    </w:p>
    <w:p>
      <w:pPr>
        <w:pStyle w:val="Normal"/>
        <w:rPr>
          <w:sz w:val="24"/>
          <w:szCs w:val="24"/>
          <w:lang w:val="en-US" w:eastAsia="en-US"/>
        </w:rPr>
      </w:pPr>
      <w:r>
        <w:rPr>
          <w:lang w:val="en-US" w:eastAsia="en-US"/>
        </w:rPr>
        <w:t>Shenzhen Hollyland Technology Co., Ltd. ('Hollyland' or 'Hollyland Technology') empowers global customers with professional solutions that are expressly designed for wireless data, audio and video transmission, and wireless intercom solutions – since 2013.</w:t>
        <w:br/>
        <w:br/>
        <w:t>Rapidly becoming the most competitive global wireless device and solution provider, all Hollyland’s technological advancements, innovations, and services are dedicated to better facilitating collaboration in any professional setting where real-time audio and video transmission or communication are required.</w:t>
        <w:br/>
        <w:br/>
        <w:t xml:space="preserve">Hollyland serves many markets, including film-making, television shooting, video production, broadcast, live streaming, live events, exhibitions, broadcast media, production, general events, theatres, houses of worship, rental houses, and so on. Their products have consistently met production and communication requirements of varying sizes and complexity. For more information, visit </w:t>
      </w:r>
      <w:hyperlink r:id="rId6" w:tgtFrame="_blank">
        <w:r>
          <w:rPr>
            <w:color w:val="0000EE"/>
            <w:u w:val="single" w:color="0000EE"/>
            <w:lang w:val="en-US" w:eastAsia="en-US"/>
          </w:rPr>
          <w:t>www.hollyland-tech.com</w:t>
        </w:r>
      </w:hyperlink>
      <w:r>
        <w:rPr>
          <w:lang w:val="en-US" w:eastAsia="en-US"/>
        </w:rPr>
        <w:t xml:space="preserve">, </w:t>
      </w:r>
      <w:hyperlink r:id="rId7" w:tgtFrame="_blank">
        <w:r>
          <w:rPr>
            <w:color w:val="0000EE"/>
            <w:u w:val="single" w:color="0000EE"/>
            <w:lang w:val="en-US" w:eastAsia="en-US"/>
          </w:rPr>
          <w:t>Hollyland Facebook</w:t>
        </w:r>
      </w:hyperlink>
      <w:r>
        <w:rPr>
          <w:lang w:val="en-US" w:eastAsia="en-US"/>
        </w:rPr>
        <w:t xml:space="preserve">, </w:t>
      </w:r>
      <w:hyperlink r:id="rId8" w:tgtFrame="_blank">
        <w:r>
          <w:rPr>
            <w:color w:val="0000EE"/>
            <w:u w:val="single" w:color="0000EE"/>
            <w:lang w:val="en-US" w:eastAsia="en-US"/>
          </w:rPr>
          <w:t>Hollyland Instagram</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bidi w:val="0"/>
      <w:spacing w:before="0" w:after="0"/>
      <w:jc w:val="left"/>
    </w:pPr>
    <w:rPr>
      <w:rFonts w:ascii="Times New Roman" w:hAnsi="Times New Roman" w:eastAsia="新細明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微軟正黑體"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t.ly/HLlarkC1" TargetMode="External"/><Relationship Id="rId3" Type="http://schemas.openxmlformats.org/officeDocument/2006/relationships/hyperlink" Target="https://bit.ly/HLlarkC1" TargetMode="External"/><Relationship Id="rId4" Type="http://schemas.openxmlformats.org/officeDocument/2006/relationships/hyperlink" Target="https://youtu.be/AcbZ5rr6i84" TargetMode="External"/><Relationship Id="rId5" Type="http://schemas.openxmlformats.org/officeDocument/2006/relationships/hyperlink" Target="https://bit.ly/3gkhp7q" TargetMode="External"/><Relationship Id="rId6" Type="http://schemas.openxmlformats.org/officeDocument/2006/relationships/hyperlink" Target="https://www.hollyland-tech.com/" TargetMode="External"/><Relationship Id="rId7" Type="http://schemas.openxmlformats.org/officeDocument/2006/relationships/hyperlink" Target="https://www.facebook.com/HollylandTech" TargetMode="External"/><Relationship Id="rId8" Type="http://schemas.openxmlformats.org/officeDocument/2006/relationships/hyperlink" Target="https://www.instagram.com/hollylandtech" TargetMode="Externa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574</Words>
  <Characters>3315</Characters>
  <CharactersWithSpaces>3891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2022-10-26T10:12:50Z</dcterms:modified>
  <cp:revision>1</cp:revision>
  <dc:subject/>
  <dc:title>Novo microfone sem fio para iPhone e Android: Lark C1 da
Hollyland</dc:title>
</cp:coreProperties>
</file>

<file path=docProps/custom.xml><?xml version="1.0" encoding="utf-8"?>
<Properties xmlns="http://schemas.openxmlformats.org/officeDocument/2006/custom-properties" xmlns:vt="http://schemas.openxmlformats.org/officeDocument/2006/docPropsVTypes"/>
</file>