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Nouveau micro sans fil Plug and Play pour iPhone et Android: Le Lark C1 de Hollyland</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Enregistrement pendant le chargement, et lecture sans besoin de débrancher l’appareil</w:t>
      </w:r>
    </w:p>
    <w:p>
      <w:pPr>
        <w:pStyle w:val="Normal"/>
        <w:rPr>
          <w:sz w:val="24"/>
          <w:szCs w:val="24"/>
          <w:lang w:val="en-US" w:eastAsia="en-US"/>
        </w:rPr>
      </w:pPr>
      <w:r>
        <w:rPr>
          <w:lang w:val="en-US" w:eastAsia="en-US"/>
        </w:rPr>
        <w:br/>
      </w:r>
      <w:r>
        <w:rPr>
          <w:b/>
          <w:bCs/>
          <w:i/>
          <w:iCs/>
          <w:lang w:val="en-US" w:eastAsia="en-US"/>
        </w:rPr>
        <w:t xml:space="preserve">Shenzhen, Chine, 27 octobre 2022 - </w:t>
      </w:r>
      <w:r>
        <w:rPr>
          <w:lang w:val="en-US" w:eastAsia="en-US"/>
        </w:rPr>
        <w:t xml:space="preserve">Hollyland Technology a le plaisir d'annoncer le </w:t>
      </w:r>
      <w:hyperlink r:id="rId2" w:tgtFrame="_blank">
        <w:r>
          <w:rPr>
            <w:color w:val="0000EE"/>
            <w:u w:val="single" w:color="0000EE"/>
            <w:lang w:val="en-US" w:eastAsia="en-US"/>
          </w:rPr>
          <w:t>Lark C1</w:t>
        </w:r>
      </w:hyperlink>
      <w:r>
        <w:rPr>
          <w:lang w:val="en-US" w:eastAsia="en-US"/>
        </w:rPr>
        <w:t>, un système de microphone sans fil ultra-compact et riche en fonctionnalités qui peut être branché sur les téléphones portables, et offre une portée allant jusqu'à 200 m. Le Lark C1 vous permet de brancher simplement le récepteur sur le téléphone pour enregistrer de l'audio, et de le lire sans le débrancher. Vous pouvez enregistrer de l'audio sans interruption, grâce à l'émetteur (TX) et au récepteur (RX) qui sont utilisables pendant la charge (le récepteur pouvant être connecté à une source d'alimentation pour charger votre téléphone pendant son utilisation). Ce produit est disponible en version iOS avec connecteur Lightning sur le récepteur (avec un ou deux émetteurs) et en version Android avec connecteur USB-C sur le récepteur (avec deux émetteurs).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Microphones sans fil pour Android et iPhone</w:t>
      </w:r>
    </w:p>
    <w:p>
      <w:pPr>
        <w:pStyle w:val="Normal"/>
        <w:rPr>
          <w:sz w:val="24"/>
          <w:szCs w:val="24"/>
          <w:lang w:val="en-US" w:eastAsia="en-US"/>
        </w:rPr>
      </w:pPr>
      <w:r>
        <w:rPr>
          <w:lang w:val="en-US" w:eastAsia="en-US"/>
        </w:rPr>
        <w:t>Les émetteurs peuvent être clipsés sur les vêtements comme un microphone cravate sans fil, pour un enregistrement vocal professionnel. La capture sonore 48 kHz/16 bits du système donne des détails incroyablement riches venant de toutes les directions, offrant une qualité sonore Hi-Fi de 20 Hz jusqu'à 20 kHz. Dans la version iOS, l'interface Lightning certifiée MFi garantit une qualité sonore et une fiabilité sans compromis. Les algorithmes de traitement audio avancés et la réduction active du bruit permettent au Lark C1 d’offrir un son numérique on ne peut plus clair, sans bruit de fond. Le produit est disponible en noir ou en blanc.</w:t>
        <w:br/>
        <w:br/>
        <w:t>En plus des téléphones portables, la version Android du Lark C1 peut ajouter la fonction de microphone sans fil à d’autres produits, tels que le DJI Action 3 et Action 2, ce qui en fait un microphone de vlogging parfait.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Durée d'enregistrement ultra-longue, utilisable pendant la charge</w:t>
      </w:r>
    </w:p>
    <w:p>
      <w:pPr>
        <w:pStyle w:val="Normal"/>
        <w:rPr>
          <w:sz w:val="24"/>
          <w:szCs w:val="24"/>
          <w:lang w:val="en-US" w:eastAsia="en-US"/>
        </w:rPr>
      </w:pPr>
      <w:r>
        <w:rPr>
          <w:lang w:val="en-US" w:eastAsia="en-US"/>
        </w:rPr>
        <w:t>Avec deux émetteurs, le Lark C1 Duo offre une durée ultra longue de 32 heures à partir d'un boîtier de charge 100% chargé, avec chaque émetteur fonctionnant à chaque fois pendant 8 heures pendant une journée complète d'enregistrement audio ininterrompu. L'ensemble du système est utilisable pendant la charge, y compris le smartphone.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Réglages avancés dans l'appli</w:t>
      </w:r>
    </w:p>
    <w:p>
      <w:pPr>
        <w:pStyle w:val="Normal"/>
        <w:rPr>
          <w:sz w:val="24"/>
          <w:szCs w:val="24"/>
          <w:lang w:val="en-US" w:eastAsia="en-US"/>
        </w:rPr>
      </w:pPr>
      <w:r>
        <w:rPr>
          <w:lang w:val="en-US" w:eastAsia="en-US"/>
        </w:rPr>
        <w:t>L'appli LarkSound de Hollyland offre des réglages et des fonctionnalités avancés pour améliorer votre expérience d'enregistrement. L'état du micro est visible en un coup d'œil. Vous pouvez voir le niveau de la batterie de l'émetteur, régler le niveau de réduction du bruit, ou contrôler le volume et la lecture en temps réel via le téléphone et les appareils Bluetooth.</w:t>
        <w:br/>
        <w:br/>
        <w:t xml:space="preserve">Pour plus d'informations ainsi que tous les détails de compatibilité de la version Android, veuillez visiter: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Vidéo du produit: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Prix et disponibilité</w:t>
      </w:r>
    </w:p>
    <w:p>
      <w:pPr>
        <w:pStyle w:val="Normal"/>
        <w:rPr>
          <w:sz w:val="24"/>
          <w:szCs w:val="24"/>
          <w:lang w:val="en-US" w:eastAsia="en-US"/>
        </w:rPr>
      </w:pPr>
      <w:r>
        <w:rPr>
          <w:lang w:val="en-US" w:eastAsia="en-US"/>
        </w:rPr>
        <w:t>Prix: 221 €</w:t>
        <w:br/>
        <w:t xml:space="preserve">Où acheter: </w:t>
      </w:r>
      <w:hyperlink r:id="rId5" w:tgtFrame="_blank">
        <w:r>
          <w:rPr>
            <w:color w:val="0000EE"/>
            <w:u w:val="single" w:color="0000EE"/>
            <w:lang w:val="en-US" w:eastAsia="en-US"/>
          </w:rPr>
          <w:t>https://amzn.to/3yVpo1e</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À PROPOS DE LA TECHNOLOGIE HOLLYLAND</w:t>
      </w:r>
    </w:p>
    <w:p>
      <w:pPr>
        <w:pStyle w:val="Normal"/>
        <w:rPr>
          <w:sz w:val="24"/>
          <w:szCs w:val="24"/>
          <w:lang w:val="en-US" w:eastAsia="en-US"/>
        </w:rPr>
      </w:pPr>
      <w:r>
        <w:rPr>
          <w:lang w:val="en-US" w:eastAsia="en-US"/>
        </w:rPr>
        <w:t>Shenzhen Hollyland Technology Co., Ltd., ('Hollyland' ou 'Hollyland Technology'), offre aux clients à travers le monde des solutions professionnelles expressément conçues pour les données sans fil, la transmission audio et vidéo, et des solutions d’intercom sans fil depuis 2013.</w:t>
        <w:br/>
        <w:br/>
        <w:t>Devenant rapidement fournisseur mondial d’appareils et de solutions sans fil des plus compétitifs, toutes les avancées technologiques, innovations et services de Hollyland sont dédiées à mieux faciliter la collaboration dans n’importe quel environnement professionnel où la transmission et la communication audio et vidéo en temps réel sont requises.</w:t>
        <w:br/>
        <w:br/>
        <w:t xml:space="preserve">Hollyland dessert de nombreux marchés, incluant la réalisation de films, le tournage télévisé, la production vidéo, la télédiffusion, le streaming en direct, les événements en direct, les expositions, les médias audiovisuels, la production, les événements généraux, les théâtres, les lieux de culte, les maisons de location, etc. Leurs produits ont toujours répondu aux exigences de production et de communication, de tailles et complexités variables. Pour plus d'informations, visitez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amzn.to/3yVpo1e"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632</Words>
  <Characters>3593</Characters>
  <CharactersWithSpaces>4226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2022-10-26T10:13:55Z</dcterms:modified>
  <cp:revision>1</cp:revision>
  <dc:subject/>
  <dc:title>Nouveau micro sans fil Plug and Play pour iPhone et
Android: Le Lark C1 de Hollyland</dc:title>
</cp:coreProperties>
</file>

<file path=docProps/custom.xml><?xml version="1.0" encoding="utf-8"?>
<Properties xmlns="http://schemas.openxmlformats.org/officeDocument/2006/custom-properties" xmlns:vt="http://schemas.openxmlformats.org/officeDocument/2006/docPropsVTypes"/>
</file>