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rFonts w:ascii="Meiryo" w:eastAsia="Meiryo" w:hAnsi="Meiryo" w:cs="Meiryo"/>
          <w:b/>
          <w:bCs/>
          <w:sz w:val="48"/>
          <w:szCs w:val="48"/>
          <w:lang w:val="en" w:eastAsia="en"/>
        </w:rPr>
      </w:pPr>
      <w:r>
        <w:rPr>
          <w:rFonts w:ascii="Meiryo" w:eastAsia="Meiryo" w:hAnsi="Meiryo" w:cs="Meiryo"/>
          <w:i w:val="0"/>
          <w:lang w:val="en" w:eastAsia="en"/>
        </w:rPr>
        <w:t>プラグインで録音できるiPhone・Android向けワイヤレスマイクシステムが登場：Hollyland Lark C1</w:t>
      </w:r>
    </w:p>
    <w:p>
      <w:pPr>
        <w:rPr>
          <w:sz w:val="24"/>
          <w:szCs w:val="24"/>
          <w:lang w:val="en" w:eastAsia="en"/>
        </w:rPr>
      </w:pPr>
    </w:p>
    <w:p>
      <w:pPr>
        <w:pStyle w:val="Heading2"/>
        <w:keepNext w:val="0"/>
        <w:pBdr>
          <w:top w:val="none" w:sz="0" w:space="0" w:color="auto"/>
          <w:bottom w:val="none" w:sz="0" w:space="0" w:color="auto"/>
        </w:pBdr>
        <w:spacing w:before="0" w:after="0"/>
        <w:jc w:val="center"/>
        <w:outlineLvl w:val="9"/>
        <w:rPr>
          <w:rFonts w:ascii="Meiryo" w:eastAsia="Meiryo" w:hAnsi="Meiryo" w:cs="Meiryo"/>
          <w:b/>
          <w:bCs/>
          <w:sz w:val="36"/>
          <w:szCs w:val="36"/>
          <w:lang w:val="en" w:eastAsia="en"/>
        </w:rPr>
      </w:pPr>
      <w:r>
        <w:rPr>
          <w:rFonts w:ascii="Meiryo" w:eastAsia="Meiryo" w:hAnsi="Meiryo" w:cs="Meiryo"/>
          <w:i w:val="0"/>
          <w:iCs w:val="0"/>
          <w:lang w:val="en" w:eastAsia="en"/>
        </w:rPr>
        <w:t>充電しながら録音でき、スマホから抜かずに再生可能</w:t>
      </w:r>
    </w:p>
    <w:p>
      <w:pPr>
        <w:rPr>
          <w:sz w:val="24"/>
          <w:szCs w:val="24"/>
          <w:lang w:val="en" w:eastAsia="en"/>
        </w:rPr>
      </w:pPr>
      <w:r>
        <w:rPr>
          <w:lang w:val="en" w:eastAsia="en"/>
        </w:rPr>
        <w:br/>
      </w:r>
      <w:r>
        <w:rPr>
          <w:rFonts w:ascii="Meiryo" w:eastAsia="Meiryo" w:hAnsi="Meiryo" w:cs="Meiryo"/>
          <w:b/>
          <w:bCs/>
          <w:i/>
          <w:iCs/>
          <w:lang w:val="en" w:eastAsia="en"/>
        </w:rPr>
        <w:t xml:space="preserve">中国深圳市、2022年10月28日 ― </w:t>
      </w:r>
      <w:r>
        <w:rPr>
          <w:rFonts w:ascii="Meiryo" w:eastAsia="Meiryo" w:hAnsi="Meiryo" w:cs="Meiryo"/>
          <w:lang w:val="en" w:eastAsia="en"/>
        </w:rPr>
        <w:t>Hollyland Technologyは、携帯電話に差し込んで最大650フィート（200m）の範囲をカバーする、超小型で機能満載のワイヤレスマイクシステム</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"https://bit.ly/HLlarkC1"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Lark C1</w:t>
      </w:r>
      <w:r>
        <w:rPr>
          <w:rFonts w:ascii="Meiryo" w:eastAsia="Meiryo" w:hAnsi="Meiryo" w:cs="Meiryo"/>
          <w:color w:val="0000EE"/>
          <w:u w:val="single" w:color="0000EE"/>
          <w:lang w:val="en" w:eastAsia="en"/>
        </w:rPr>
        <w:fldChar w:fldCharType="end"/>
      </w:r>
      <w:r>
        <w:rPr>
          <w:rFonts w:ascii="Meiryo" w:eastAsia="Meiryo" w:hAnsi="Meiryo" w:cs="Meiryo"/>
          <w:lang w:val="en" w:eastAsia="en"/>
        </w:rPr>
        <w:t>を発表します。Lark C1は、携帯電話に受信機を差し込むだけで音声を録音し、そのまま再生することができます。送信機（TX）と受信機（RX）は充電しながら使用でき、受信機は電源に接続して動作中にスマホを充電できるため、音声の録音を中断することなく行うことができます。本製品は、受信機にLightningコネクターを搭載したiOS版（送信機1台または2台搭載）と、受信機にUSB-Cコネクターを搭載したAndroid版（送信機2台搭載）が用意されています。</w:t>
      </w:r>
      <w:r>
        <w:rPr>
          <w:rFonts w:ascii="Meiryo" w:eastAsia="Meiryo" w:hAnsi="Meiryo" w:cs="Meiryo"/>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Android用ワイヤレスマイク、iPhone用ワイヤレスマイク</w:t>
      </w:r>
    </w:p>
    <w:p>
      <w:pPr>
        <w:rPr>
          <w:rFonts w:ascii="Meiryo" w:eastAsia="Meiryo" w:hAnsi="Meiryo" w:cs="Meiryo"/>
          <w:sz w:val="24"/>
          <w:szCs w:val="24"/>
          <w:lang w:val="en" w:eastAsia="en"/>
        </w:rPr>
      </w:pPr>
      <w:r>
        <w:rPr>
          <w:rFonts w:ascii="Meiryo" w:eastAsia="Meiryo" w:hAnsi="Meiryo" w:cs="Meiryo"/>
          <w:lang w:val="en" w:eastAsia="en"/>
        </w:rPr>
        <w:t>送信機は、ワイヤレスラベリアマイクロホンのように衣服に着け、プロフェッショナルなボーカルレコーディングを行うことができます。48kHz/16bitのサウンドキャプチャーにより、全方向から驚くほど豊かなディテールを再現し、20Hzから20kHzまでのHi-Fiサウンドクオリティを実現します。iOS版では、MFi認証のLightningインターフェースにより、妥協のない音質と信頼性を実現しています。高度なオーディオ処理アルゴリズムとアクティブノイズキャンセリングにより、Lark C1は背景ノイズを除去したクリアなデジタルオーディオを提供します。色はブラックとホワイトの2色です。</w:t>
      </w:r>
      <w:r>
        <w:rPr>
          <w:lang w:val="en" w:eastAsia="en"/>
        </w:rPr>
        <w:t xml:space="preserve"> </w:t>
      </w:r>
      <w:r>
        <w:rPr>
          <w:lang w:val="en" w:eastAsia="en"/>
        </w:rPr>
        <w:br/>
      </w:r>
      <w:r>
        <w:rPr>
          <w:lang w:val="en" w:eastAsia="en"/>
        </w:rPr>
        <w:br/>
      </w:r>
      <w:r>
        <w:rPr>
          <w:rFonts w:ascii="Meiryo" w:eastAsia="Meiryo" w:hAnsi="Meiryo" w:cs="Meiryo"/>
          <w:lang w:val="en" w:eastAsia="en"/>
        </w:rPr>
        <w:t>Lark C1のAndroid版は、携帯電話だけでなく、DJI Action 3やAction 2などの他の製品にワイヤレスマイク機能を追加できるため、Vlog用マイクとしても最適です。</w:t>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充電しながら使える超長時間録音</w:t>
      </w:r>
    </w:p>
    <w:p>
      <w:pPr>
        <w:rPr>
          <w:rFonts w:ascii="Meiryo" w:eastAsia="Meiryo" w:hAnsi="Meiryo" w:cs="Meiryo"/>
          <w:sz w:val="24"/>
          <w:szCs w:val="24"/>
          <w:lang w:val="en" w:eastAsia="en"/>
        </w:rPr>
      </w:pPr>
      <w:r>
        <w:rPr>
          <w:rFonts w:ascii="Meiryo" w:eastAsia="Meiryo" w:hAnsi="Meiryo" w:cs="Meiryo"/>
          <w:lang w:val="en" w:eastAsia="en"/>
        </w:rPr>
        <w:t>Lark C1 Duoは、送信機を2台使用した場合、フル充電した充電ケースから32時間、各送信機が1回8時間の超長時間録音を実現し、1日中途切れることなく音声を録音することができます。充電中はスマートフォンを含め、システム全体が使用可能です。</w:t>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アプリ内の先進的なコントロール</w:t>
      </w:r>
    </w:p>
    <w:p>
      <w:pPr>
        <w:rPr>
          <w:rFonts w:ascii="Meiryo" w:eastAsia="Meiryo" w:hAnsi="Meiryo" w:cs="Meiryo"/>
          <w:sz w:val="24"/>
          <w:szCs w:val="24"/>
          <w:lang w:val="en" w:eastAsia="en"/>
        </w:rPr>
      </w:pPr>
      <w:r>
        <w:rPr>
          <w:rFonts w:ascii="Meiryo" w:eastAsia="Meiryo" w:hAnsi="Meiryo" w:cs="Meiryo"/>
          <w:lang w:val="en" w:eastAsia="en"/>
        </w:rPr>
        <w:t>HollylandのLarkSoundアプリは、録音体験を向上させるための先進的なコントロールと機能を提供します。マイクの状態が一目で分かるようになっており、送信機のバッテリー残量の確認や、ノイズキャンセリングレベルの調整、スマホやBluetoothデバイスを通して音量やリアルタイム再生をコントロールすることができます。</w:t>
      </w:r>
      <w:r>
        <w:rPr>
          <w:lang w:val="en" w:eastAsia="en"/>
        </w:rPr>
        <w:t xml:space="preserve"> </w:t>
      </w:r>
      <w:r>
        <w:rPr>
          <w:lang w:val="en" w:eastAsia="en"/>
        </w:rPr>
        <w:br/>
      </w:r>
      <w:r>
        <w:rPr>
          <w:lang w:val="en" w:eastAsia="en"/>
        </w:rPr>
        <w:br/>
      </w:r>
      <w:r>
        <w:rPr>
          <w:rFonts w:ascii="Meiryo" w:eastAsia="Meiryo" w:hAnsi="Meiryo" w:cs="Meiryo"/>
          <w:lang w:val="en" w:eastAsia="en"/>
        </w:rPr>
        <w:t>より詳しい情報やAndroid版の互換性の詳細については、こちらをご覧ください：</w:t>
      </w:r>
      <w:r>
        <w:rPr>
          <w:rFonts w:ascii="Meiryo" w:eastAsia="Meiryo" w:hAnsi="Meiryo" w:cs="Meiryo"/>
          <w:lang w:val="en" w:eastAsia="en"/>
        </w:rPr>
        <w:fldChar w:fldCharType="begin"/>
      </w:r>
      <w:r>
        <w:rPr>
          <w:rFonts w:ascii="Meiryo" w:eastAsia="Meiryo" w:hAnsi="Meiryo" w:cs="Meiryo"/>
          <w:lang w:val="en" w:eastAsia="en"/>
        </w:rPr>
        <w:instrText xml:space="preserve"> HYPERLINK "https://bit.ly/HLlarkC1"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https://bit.ly/HLlarkC1</w:t>
      </w:r>
      <w:r>
        <w:rPr>
          <w:rFonts w:ascii="Meiryo" w:eastAsia="Meiryo" w:hAnsi="Meiryo" w:cs="Meiryo"/>
          <w:color w:val="0000EE"/>
          <w:u w:val="single" w:color="0000EE"/>
          <w:lang w:val="en" w:eastAsia="en"/>
        </w:rPr>
        <w:fldChar w:fldCharType="end"/>
      </w:r>
      <w:r>
        <w:rPr>
          <w:lang w:val="en" w:eastAsia="en"/>
        </w:rPr>
        <w:t xml:space="preserve"> </w:t>
      </w:r>
      <w:r>
        <w:rPr>
          <w:lang w:val="en" w:eastAsia="en"/>
        </w:rPr>
        <w:br/>
      </w:r>
      <w:r>
        <w:rPr>
          <w:lang w:val="en" w:eastAsia="en"/>
        </w:rPr>
        <w:br/>
      </w:r>
      <w:r>
        <w:rPr>
          <w:rFonts w:ascii="Meiryo" w:eastAsia="Meiryo" w:hAnsi="Meiryo" w:cs="Meiryo"/>
          <w:lang w:val="en" w:eastAsia="en"/>
        </w:rPr>
        <w:t>製品紹介動画：</w:t>
      </w:r>
      <w:r>
        <w:rPr>
          <w:rFonts w:ascii="Meiryo" w:eastAsia="Meiryo" w:hAnsi="Meiryo" w:cs="Meiryo"/>
          <w:lang w:val="en" w:eastAsia="en"/>
        </w:rPr>
        <w:fldChar w:fldCharType="begin"/>
      </w:r>
      <w:r>
        <w:rPr>
          <w:rFonts w:ascii="Meiryo" w:eastAsia="Meiryo" w:hAnsi="Meiryo" w:cs="Meiryo"/>
          <w:lang w:val="en" w:eastAsia="en"/>
        </w:rPr>
        <w:instrText xml:space="preserve"> HYPERLINK "https://youtu.be/AcbZ5rr6i84"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https://youtu.be/AcbZ5rr6i84</w:t>
      </w:r>
      <w:r>
        <w:rPr>
          <w:rFonts w:ascii="Meiryo" w:eastAsia="Meiryo" w:hAnsi="Meiryo" w:cs="Meiryo"/>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希望小売価格と入手方法</w:t>
      </w:r>
    </w:p>
    <w:p>
      <w:pPr>
        <w:rPr>
          <w:rFonts w:ascii="Meiryo" w:eastAsia="Meiryo" w:hAnsi="Meiryo" w:cs="Meiryo"/>
          <w:sz w:val="24"/>
          <w:szCs w:val="24"/>
          <w:lang w:val="en" w:eastAsia="en"/>
        </w:rPr>
      </w:pPr>
      <w:r>
        <w:rPr>
          <w:rFonts w:ascii="Meiryo" w:eastAsia="Meiryo" w:hAnsi="Meiryo" w:cs="Meiryo"/>
          <w:lang w:val="en" w:eastAsia="en"/>
        </w:rPr>
        <w:t xml:space="preserve">希望小売価格：27,000円（税込み29,700円） </w:t>
      </w:r>
      <w:r>
        <w:rPr>
          <w:rFonts w:ascii="Meiryo" w:eastAsia="Meiryo" w:hAnsi="Meiryo" w:cs="Meiryo"/>
          <w:lang w:val="en" w:eastAsia="en"/>
        </w:rPr>
        <w:br/>
      </w:r>
      <w:r>
        <w:rPr>
          <w:rFonts w:ascii="Meiryo" w:eastAsia="Meiryo" w:hAnsi="Meiryo" w:cs="Meiryo"/>
          <w:lang w:val="en" w:eastAsia="en"/>
        </w:rPr>
        <w:t>購入場所：</w:t>
      </w:r>
      <w:r>
        <w:rPr>
          <w:rFonts w:ascii="Meiryo" w:eastAsia="Meiryo" w:hAnsi="Meiryo" w:cs="Meiryo"/>
          <w:lang w:val="en" w:eastAsia="en"/>
        </w:rPr>
        <w:fldChar w:fldCharType="begin"/>
      </w:r>
      <w:r>
        <w:rPr>
          <w:rFonts w:ascii="Meiryo" w:eastAsia="Meiryo" w:hAnsi="Meiryo" w:cs="Meiryo"/>
          <w:lang w:val="en" w:eastAsia="en"/>
        </w:rPr>
        <w:instrText xml:space="preserve"> HYPERLINK "https://amzn.to/3D9iQP5"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https://amzn.to/3D9iQP5</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 </w:t>
      </w:r>
      <w:r>
        <w:rPr>
          <w:rFonts w:ascii="Meiryo" w:eastAsia="Meiryo" w:hAnsi="Meiryo" w:cs="Meiryo"/>
          <w:lang w:val="en" w:eastAsia="en"/>
        </w:rPr>
        <w:br/>
      </w:r>
    </w:p>
    <w:p>
      <w:pPr>
        <w:pStyle w:val="Heading3"/>
        <w:keepNext w:val="0"/>
        <w:pBdr>
          <w:bottom w:val="none" w:sz="0" w:space="0" w:color="auto"/>
        </w:pBdr>
        <w:spacing w:before="0" w:after="0"/>
        <w:outlineLvl w:val="9"/>
        <w:rPr>
          <w:rFonts w:ascii="Meiryo" w:eastAsia="Meiryo" w:hAnsi="Meiryo" w:cs="Meiryo"/>
          <w:b/>
          <w:bCs/>
          <w:sz w:val="28"/>
          <w:szCs w:val="28"/>
          <w:lang w:val="en" w:eastAsia="en"/>
        </w:rPr>
      </w:pPr>
      <w:r>
        <w:rPr>
          <w:rFonts w:ascii="Meiryo" w:eastAsia="Meiryo" w:hAnsi="Meiryo" w:cs="Meiryo"/>
          <w:i w:val="0"/>
          <w:lang w:val="en" w:eastAsia="en"/>
        </w:rPr>
        <w:t>HOLLYLAND TECHNOLOGY（ホーリーランドテクノロジー）について</w:t>
      </w:r>
    </w:p>
    <w:p>
      <w:pPr>
        <w:rPr>
          <w:rFonts w:ascii="Meiryo" w:eastAsia="Meiryo" w:hAnsi="Meiryo" w:cs="Meiryo"/>
          <w:sz w:val="24"/>
          <w:szCs w:val="24"/>
          <w:lang w:val="en" w:eastAsia="en"/>
        </w:rPr>
      </w:pPr>
      <w:r>
        <w:rPr>
          <w:rFonts w:ascii="Meiryo" w:eastAsia="Meiryo" w:hAnsi="Meiryo" w:cs="Meiryo"/>
          <w:lang w:val="en" w:eastAsia="en"/>
        </w:rPr>
        <w:t xml:space="preserve">Shenzhen Hollyland Technology Co., Ltd.（「Hollyland」または「Hollyland Technology」）は2013年以来、ワイヤレスデータ、オーディオ＆ビデオ伝送、ワイヤレスインカムのために特別にデザインされたプロフェッショナルソリューションで、世界中のお客様をサポートしています。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 xml:space="preserve">Hollyland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Hollylandは技術進歩、イノベーション、サービスすべての面に力を注いでいます。 </w:t>
      </w:r>
      <w:r>
        <w:rPr>
          <w:rFonts w:ascii="Meiryo" w:eastAsia="Meiryo" w:hAnsi="Meiryo" w:cs="Meiryo"/>
          <w:lang w:val="en" w:eastAsia="en"/>
        </w:rPr>
        <w:br/>
      </w:r>
      <w:r>
        <w:rPr>
          <w:rFonts w:ascii="Meiryo" w:eastAsia="Meiryo" w:hAnsi="Meiryo" w:cs="Meiryo"/>
          <w:lang w:val="en" w:eastAsia="en"/>
        </w:rPr>
        <w:br/>
      </w:r>
      <w:r>
        <w:rPr>
          <w:rFonts w:ascii="Meiryo" w:eastAsia="Meiryo" w:hAnsi="Meiryo" w:cs="Meiryo"/>
          <w:lang w:val="en" w:eastAsia="en"/>
        </w:rPr>
        <w:t>Hollylandは、映画制作、テレビ撮影、映像制作、放送、ライブストリーミング、ライブイベント、展示会、放送メディア、制作、一般イベント、劇場、結婚式場、レンタルハウスなど、多くの市場に様々な製品を提供しています。Hollylandの製品は、様々な規模や難易度のプロダクションやコミュニケーションの要求を一貫して満たしてきました。詳しい情報は、</w:t>
      </w:r>
      <w:r>
        <w:rPr>
          <w:rFonts w:ascii="Meiryo" w:eastAsia="Meiryo" w:hAnsi="Meiryo" w:cs="Meiryo"/>
          <w:lang w:val="en" w:eastAsia="en"/>
        </w:rPr>
        <w:fldChar w:fldCharType="begin"/>
      </w:r>
      <w:r>
        <w:rPr>
          <w:rFonts w:ascii="Meiryo" w:eastAsia="Meiryo" w:hAnsi="Meiryo" w:cs="Meiryo"/>
          <w:lang w:val="en" w:eastAsia="en"/>
        </w:rPr>
        <w:instrText xml:space="preserve"> HYPERLINK "https://www.hollyland-tech.com"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www.hollyland-tech.com</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"https://www.facebook.com/HollylandTech"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Hollyland Facebook</w:t>
      </w:r>
      <w:r>
        <w:rPr>
          <w:rFonts w:ascii="Meiryo" w:eastAsia="Meiryo" w:hAnsi="Meiryo" w:cs="Meiryo"/>
          <w:color w:val="0000EE"/>
          <w:u w:val="single" w:color="0000EE"/>
          <w:lang w:val="en" w:eastAsia="en"/>
        </w:rPr>
        <w:fldChar w:fldCharType="end"/>
      </w:r>
      <w:r>
        <w:rPr>
          <w:rFonts w:ascii="Meiryo" w:eastAsia="Meiryo" w:hAnsi="Meiryo" w:cs="Meiryo"/>
          <w:lang w:val="en" w:eastAsia="en"/>
        </w:rPr>
        <w:t>、</w:t>
      </w:r>
      <w:r>
        <w:rPr>
          <w:rFonts w:ascii="Meiryo" w:eastAsia="Meiryo" w:hAnsi="Meiryo" w:cs="Meiryo"/>
          <w:lang w:val="en" w:eastAsia="en"/>
        </w:rPr>
        <w:fldChar w:fldCharType="begin"/>
      </w:r>
      <w:r>
        <w:rPr>
          <w:rFonts w:ascii="Meiryo" w:eastAsia="Meiryo" w:hAnsi="Meiryo" w:cs="Meiryo"/>
          <w:lang w:val="en" w:eastAsia="en"/>
        </w:rPr>
        <w:instrText xml:space="preserve"> HYPERLINK "https://www.instagram.com/hollylandtech" \t "_blank" </w:instrText>
      </w:r>
      <w:r>
        <w:rPr>
          <w:rFonts w:ascii="Meiryo" w:eastAsia="Meiryo" w:hAnsi="Meiryo" w:cs="Meiryo"/>
          <w:lang w:val="en" w:eastAsia="en"/>
        </w:rPr>
        <w:fldChar w:fldCharType="separate"/>
      </w:r>
      <w:r>
        <w:rPr>
          <w:rFonts w:ascii="Meiryo" w:eastAsia="Meiryo" w:hAnsi="Meiryo" w:cs="Meiryo"/>
          <w:color w:val="0000EE"/>
          <w:u w:val="single" w:color="0000EE"/>
          <w:lang w:val="en" w:eastAsia="en"/>
        </w:rPr>
        <w:t>Hollyland Instagram</w:t>
      </w:r>
      <w:r>
        <w:rPr>
          <w:rFonts w:ascii="Meiryo" w:eastAsia="Meiryo" w:hAnsi="Meiryo" w:cs="Meiryo"/>
          <w:color w:val="0000EE"/>
          <w:u w:val="single" w:color="0000EE"/>
          <w:lang w:val="en" w:eastAsia="en"/>
        </w:rPr>
        <w:fldChar w:fldCharType="end"/>
      </w:r>
      <w:r>
        <w:rPr>
          <w:rFonts w:ascii="Meiryo" w:eastAsia="Meiryo" w:hAnsi="Meiryo" w:cs="Meiryo"/>
          <w:lang w:val="en" w:eastAsia="en"/>
        </w:rPr>
        <w:t xml:space="preserve">をご覧ください。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プラグインで録音できるiPhone・Android向けワイヤレスマイクシステムが登場：Hollyland Lark C1</dc:title>
  <cp:revision>0</cp:revision>
</cp:coreProperties>
</file>