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Kdan Mobile’s PDF Reader and Editor Gets Huge Black Friday Discount</w:t>
      </w:r>
    </w:p>
    <w:p>
      <w:pPr>
        <w:rPr>
          <w:sz w:val="24"/>
          <w:szCs w:val="24"/>
          <w:lang w:val="en" w:eastAsia="en"/>
        </w:rPr>
      </w:pPr>
    </w:p>
    <w:p>
      <w:pPr>
        <w:pStyle w:val="Heading2"/>
        <w:keepNext w:val="0"/>
        <w:pBdr>
          <w:top w:val="none" w:sz="0" w:space="0" w:color="auto"/>
          <w:bottom w:val="none" w:sz="0" w:space="0" w:color="auto"/>
        </w:pBdr>
        <w:spacing w:before="0" w:after="0"/>
        <w:jc w:val="center"/>
        <w:outlineLvl w:val="9"/>
        <w:rPr>
          <w:b/>
          <w:bCs/>
          <w:i/>
          <w:iCs/>
          <w:sz w:val="36"/>
          <w:szCs w:val="36"/>
          <w:lang w:val="en" w:eastAsia="en"/>
        </w:rPr>
      </w:pPr>
      <w:r>
        <w:rPr>
          <w:rFonts w:ascii="Times New Roman" w:eastAsia="Times New Roman" w:hAnsi="Times New Roman" w:cs="Times New Roman"/>
          <w:i/>
          <w:lang w:val="en" w:eastAsia="en"/>
        </w:rPr>
        <w:t>40% price reduction offers a unique, limited time chance to get your documents organized</w:t>
      </w:r>
    </w:p>
    <w:p>
      <w:pPr>
        <w:rPr>
          <w:sz w:val="24"/>
          <w:szCs w:val="24"/>
          <w:lang w:val="en" w:eastAsia="en"/>
        </w:rPr>
      </w:pPr>
      <w:r>
        <w:rPr>
          <w:lang w:val="en" w:eastAsia="en"/>
        </w:rPr>
        <w:br/>
      </w:r>
      <w:r>
        <w:rPr>
          <w:b/>
          <w:bCs/>
          <w:lang w:val="en" w:eastAsia="en"/>
        </w:rPr>
        <w:t>Irvine, California, United States, November 15th, 2022</w:t>
      </w:r>
      <w:r>
        <w:rPr>
          <w:lang w:val="en" w:eastAsia="en"/>
        </w:rPr>
        <w:t xml:space="preserve"> - Kdan Mobile’s popular PDF Reader and Editor for Mac, Windows, iOS and Android, is getting a huge discount for Black Friday – making the best PDF editor for everyone even more affordable. The Kdan Mobile PDF Reader is an all-in-one document expert that gives users the power to create, read, edit, sign, secure, and convert PDF documents. There’s also a 40% reduction in lifetime subscription rates for Kdan Mobile’s Document 365, the comprehensive, cross-device document cloud solution that improves your productivity.</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The best PDF reader</w:t>
      </w:r>
    </w:p>
    <w:p>
      <w:pPr>
        <w:rPr>
          <w:sz w:val="24"/>
          <w:szCs w:val="24"/>
          <w:lang w:val="en" w:eastAsia="en"/>
        </w:rPr>
      </w:pPr>
      <w:r>
        <w:rPr>
          <w:lang w:val="en" w:eastAsia="en"/>
        </w:rPr>
        <w:t xml:space="preserve">Kdan Mobile’s </w:t>
      </w:r>
      <w:r>
        <w:rPr>
          <w:lang w:val="en" w:eastAsia="en"/>
        </w:rPr>
        <w:fldChar w:fldCharType="begin"/>
      </w:r>
      <w:r>
        <w:rPr>
          <w:lang w:val="en" w:eastAsia="en"/>
        </w:rPr>
        <w:instrText xml:space="preserve"> HYPERLINK "https://kdanmobile.com/en/pdf-reader" \t "_blank" </w:instrText>
      </w:r>
      <w:r>
        <w:rPr>
          <w:lang w:val="en" w:eastAsia="en"/>
        </w:rPr>
        <w:fldChar w:fldCharType="separate"/>
      </w:r>
      <w:r>
        <w:rPr>
          <w:color w:val="0000EE"/>
          <w:u w:val="single" w:color="0000EE"/>
          <w:lang w:val="en" w:eastAsia="en"/>
        </w:rPr>
        <w:t>PDF Reader</w:t>
      </w:r>
      <w:r>
        <w:rPr>
          <w:color w:val="0000EE"/>
          <w:u w:val="single" w:color="0000EE"/>
          <w:lang w:val="en" w:eastAsia="en"/>
        </w:rPr>
        <w:fldChar w:fldCharType="end"/>
      </w:r>
      <w:r>
        <w:rPr>
          <w:lang w:val="en" w:eastAsia="en"/>
        </w:rPr>
        <w:t xml:space="preserve"> is one of the most popular PDF editors on the market, and helps you organize all your documents together in one place. It provides an eye-friendly reading experience, including night mode, and makes editing text in PDFs easy. You can sign and fill PDF forms paperlessly, and add security. A full suite of editing functions means it’s easy to maximize the quality of PDFs whether at work, at home, at school, or on the go. You can convert files between PDF and other popular formats, including Microsoft Office, preserving tables and formatting.</w:t>
      </w:r>
      <w:r>
        <w:rPr>
          <w:lang w:val="en" w:eastAsia="en"/>
        </w:rPr>
        <w:br/>
      </w:r>
      <w:r>
        <w:rPr>
          <w:lang w:val="en" w:eastAsia="en"/>
        </w:rPr>
        <w:br/>
      </w:r>
      <w:r>
        <w:rPr>
          <w:lang w:val="en" w:eastAsia="en"/>
        </w:rPr>
        <w:fldChar w:fldCharType="begin"/>
      </w:r>
      <w:r>
        <w:rPr>
          <w:lang w:val="en" w:eastAsia="en"/>
        </w:rPr>
        <w:instrText xml:space="preserve"> HYPERLINK "https://creativestore.kdanmobile.com/subscription/document365" \t "_blank" </w:instrText>
      </w:r>
      <w:r>
        <w:rPr>
          <w:lang w:val="en" w:eastAsia="en"/>
        </w:rPr>
        <w:fldChar w:fldCharType="separate"/>
      </w:r>
      <w:r>
        <w:rPr>
          <w:color w:val="0000EE"/>
          <w:u w:val="single" w:color="0000EE"/>
          <w:lang w:val="en" w:eastAsia="en"/>
        </w:rPr>
        <w:t>Document 365</w:t>
      </w:r>
      <w:r>
        <w:rPr>
          <w:color w:val="0000EE"/>
          <w:u w:val="single" w:color="0000EE"/>
          <w:lang w:val="en" w:eastAsia="en"/>
        </w:rPr>
        <w:fldChar w:fldCharType="end"/>
      </w:r>
      <w:r>
        <w:rPr>
          <w:lang w:val="en" w:eastAsia="en"/>
        </w:rPr>
        <w:t>, Kdan Mobile’s PDF document solution includes PDF Reader mobile and desktop apps along with cloud storage and online converting and faxing services.</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Deal details</w:t>
      </w:r>
    </w:p>
    <w:p>
      <w:pPr>
        <w:rPr>
          <w:sz w:val="24"/>
          <w:szCs w:val="24"/>
          <w:lang w:val="en" w:eastAsia="en"/>
        </w:rPr>
      </w:pPr>
      <w:r>
        <w:rPr>
          <w:lang w:val="en" w:eastAsia="en"/>
        </w:rPr>
        <w:t xml:space="preserve">This special deal can only be accessed from November 15th to December 1st, 2022 via </w:t>
      </w:r>
      <w:r>
        <w:rPr>
          <w:lang w:val="en" w:eastAsia="en"/>
        </w:rPr>
        <w:fldChar w:fldCharType="begin"/>
      </w:r>
      <w:r>
        <w:rPr>
          <w:lang w:val="en" w:eastAsia="en"/>
        </w:rPr>
        <w:instrText xml:space="preserve"> HYPERLINK "https://www.kdanmobile.com/pdf-reader/best-pdf-reader-deals-black-friday-sale" \t "_blank" </w:instrText>
      </w:r>
      <w:r>
        <w:rPr>
          <w:lang w:val="en" w:eastAsia="en"/>
        </w:rPr>
        <w:fldChar w:fldCharType="separate"/>
      </w:r>
      <w:r>
        <w:rPr>
          <w:color w:val="0000EE"/>
          <w:u w:val="single" w:color="0000EE"/>
          <w:lang w:val="en" w:eastAsia="en"/>
        </w:rPr>
        <w:t>Kdan Mobile’s official website</w:t>
      </w:r>
      <w:r>
        <w:rPr>
          <w:color w:val="0000EE"/>
          <w:u w:val="single" w:color="0000EE"/>
          <w:lang w:val="en" w:eastAsia="en"/>
        </w:rPr>
        <w:fldChar w:fldCharType="end"/>
      </w:r>
      <w:r>
        <w:rPr>
          <w:lang w:val="en" w:eastAsia="en"/>
        </w:rPr>
        <w:t>. To take advantage of this offer, enter the code: 2022BF40 during purchase.</w:t>
      </w:r>
      <w:r>
        <w:rPr>
          <w:lang w:val="en" w:eastAsia="en"/>
        </w:rPr>
        <w:br/>
      </w:r>
      <w:r>
        <w:rPr>
          <w:lang w:val="en" w:eastAsia="en"/>
        </w:rPr>
        <w:br/>
      </w:r>
      <w:r>
        <w:rPr>
          <w:lang w:val="en" w:eastAsia="en"/>
        </w:rPr>
        <w:t>PDF Reader, Mac version, permanent license, direct download, 40% off</w:t>
      </w:r>
      <w:r>
        <w:rPr>
          <w:lang w:val="en" w:eastAsia="en"/>
        </w:rPr>
        <w:br/>
      </w:r>
      <w:r>
        <w:rPr>
          <w:lang w:val="en" w:eastAsia="en"/>
        </w:rPr>
        <w:br/>
      </w:r>
      <w:r>
        <w:rPr>
          <w:lang w:val="en" w:eastAsia="en"/>
        </w:rPr>
        <w:t xml:space="preserve">PDF Reader, Windows version, permanent license, direct download, 40% off </w:t>
      </w:r>
      <w:r>
        <w:rPr>
          <w:lang w:val="en" w:eastAsia="en"/>
        </w:rPr>
        <w:br/>
      </w:r>
      <w:r>
        <w:rPr>
          <w:lang w:val="en" w:eastAsia="en"/>
        </w:rPr>
        <w:br/>
      </w:r>
      <w:r>
        <w:rPr>
          <w:lang w:val="en" w:eastAsia="en"/>
        </w:rPr>
        <w:t xml:space="preserve">Document 365, annual plan only, subsequent years will be 40% off indefinitely unless the user cancels the subscription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KDAN MOBILE SOFTWARE LTD.</w:t>
      </w:r>
    </w:p>
    <w:p>
      <w:pPr>
        <w:rPr>
          <w:sz w:val="24"/>
          <w:szCs w:val="24"/>
          <w:lang w:val="en" w:eastAsia="en"/>
        </w:rPr>
      </w:pPr>
      <w:r>
        <w:rPr>
          <w:lang w:val="en" w:eastAsia="en"/>
        </w:rPr>
        <w:t>Kdan Mobile was founded in 2009 with a mission to empower modern professionals to better leverage their productivity and unleash their creativity. Kdan Mobile is a global SaaS provider, whose work is supported by over 200 million downloads, and over 10 million members worldwide. Their solutions include an e-signature service, and a portfolio of different productivity and creativity-related tools. Kdan Mobile is headquartered in Taiwan, with operations in China, the U.S., and Japan. For more information, visit </w:t>
      </w:r>
      <w:r>
        <w:rPr>
          <w:lang w:val="en" w:eastAsia="en"/>
        </w:rPr>
        <w:fldChar w:fldCharType="begin"/>
      </w:r>
      <w:r>
        <w:rPr>
          <w:lang w:val="en" w:eastAsia="en"/>
        </w:rPr>
        <w:instrText xml:space="preserve"> HYPERLINK "https://www.kdanmobile.com/en" \t "_blank" </w:instrText>
      </w:r>
      <w:r>
        <w:rPr>
          <w:lang w:val="en" w:eastAsia="en"/>
        </w:rPr>
        <w:fldChar w:fldCharType="separate"/>
      </w:r>
      <w:r>
        <w:rPr>
          <w:color w:val="0000EE"/>
          <w:u w:val="single" w:color="0000EE"/>
          <w:lang w:val="en" w:eastAsia="en"/>
        </w:rPr>
        <w:t>www.kdanmobile.com/en</w:t>
      </w:r>
      <w:r>
        <w:rPr>
          <w:color w:val="0000EE"/>
          <w:u w:val="single" w:color="0000EE"/>
          <w:lang w:val="en" w:eastAsia="en"/>
        </w:rPr>
        <w:fldChar w:fldCharType="end"/>
      </w:r>
      <w:r>
        <w:rPr>
          <w:lang w:val="en" w:eastAsia="en"/>
        </w:rPr>
        <w:t xml:space="preserve">, or follow Kdan Mobile on Facebook </w:t>
      </w:r>
      <w:r>
        <w:rPr>
          <w:lang w:val="en" w:eastAsia="en"/>
        </w:rPr>
        <w:fldChar w:fldCharType="begin"/>
      </w:r>
      <w:r>
        <w:rPr>
          <w:lang w:val="en" w:eastAsia="en"/>
        </w:rPr>
        <w:instrText xml:space="preserve"> HYPERLINK "https://www.facebook.com/kdanmobile" \t "_blank" </w:instrText>
      </w:r>
      <w:r>
        <w:rPr>
          <w:lang w:val="en" w:eastAsia="en"/>
        </w:rPr>
        <w:fldChar w:fldCharType="separate"/>
      </w:r>
      <w:r>
        <w:rPr>
          <w:color w:val="0000EE"/>
          <w:u w:val="single" w:color="0000EE"/>
          <w:lang w:val="en" w:eastAsia="en"/>
        </w:rPr>
        <w:t>@kdanmobile</w:t>
      </w:r>
      <w:r>
        <w:rPr>
          <w:color w:val="0000EE"/>
          <w:u w:val="single" w:color="0000EE"/>
          <w:lang w:val="en" w:eastAsia="en"/>
        </w:rPr>
        <w:fldChar w:fldCharType="end"/>
      </w:r>
      <w:r>
        <w:rPr>
          <w:lang w:val="en" w:eastAsia="en"/>
        </w:rPr>
        <w:t xml:space="preserve">, and LinkedIn </w:t>
      </w:r>
      <w:r>
        <w:rPr>
          <w:lang w:val="en" w:eastAsia="en"/>
        </w:rPr>
        <w:fldChar w:fldCharType="begin"/>
      </w:r>
      <w:r>
        <w:rPr>
          <w:lang w:val="en" w:eastAsia="en"/>
        </w:rPr>
        <w:instrText xml:space="preserve"> HYPERLINK "https://www.linkedin.com/company/kdan-mobile-software-ltd-/" \t "_blank" </w:instrText>
      </w:r>
      <w:r>
        <w:rPr>
          <w:lang w:val="en" w:eastAsia="en"/>
        </w:rPr>
        <w:fldChar w:fldCharType="separate"/>
      </w:r>
      <w:r>
        <w:rPr>
          <w:color w:val="0000EE"/>
          <w:u w:val="single" w:color="0000EE"/>
          <w:lang w:val="en" w:eastAsia="en"/>
        </w:rPr>
        <w:t>Kdan Mobile</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Kdan Mobile’s PDF Reader and Editor Gets Huge Black
Friday Discount</dc:title>
  <cp:revision>0</cp:revision>
</cp:coreProperties>
</file>