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r>
    </w:p>
    <w:p>
      <w:pPr>
        <w:pStyle w:val="1"/>
        <w:keepNext w:val="false"/>
        <w:pBdr/>
        <w:spacing w:before="0" w:after="0"/>
        <w:jc w:val="center"/>
        <w:outlineLvl w:val="9"/>
        <w:rPr>
          <w:sz w:val="28"/>
          <w:szCs w:val="28"/>
        </w:rPr>
      </w:pPr>
      <w:r>
        <w:rPr>
          <w:rFonts w:eastAsia="Times New Roman" w:cs="Times New Roman"/>
          <w:i w:val="false"/>
          <w:sz w:val="28"/>
          <w:szCs w:val="28"/>
          <w:lang w:val="en-US" w:eastAsia="en-US"/>
        </w:rPr>
        <w:t>Nuvoton Technology for Green Energy, Endpoint AI, and Automotive Applications at Embedded World 2024</w:t>
      </w:r>
    </w:p>
    <w:p>
      <w:pPr>
        <w:pStyle w:val="2"/>
        <w:keepNext w:val="false"/>
        <w:spacing w:before="299" w:after="299"/>
        <w:jc w:val="center"/>
        <w:outlineLvl w:val="9"/>
        <w:rPr>
          <w:sz w:val="26"/>
          <w:szCs w:val="26"/>
        </w:rPr>
      </w:pPr>
      <w:r>
        <w:rPr>
          <w:rFonts w:eastAsia="Times New Roman" w:cs="Times New Roman"/>
          <w:i/>
          <w:sz w:val="26"/>
          <w:szCs w:val="26"/>
          <w:lang w:val="en-US" w:eastAsia="en-US"/>
        </w:rPr>
        <w:t>Energy Saving and Power Management Systems Are the Next Green Generation</w:t>
      </w:r>
    </w:p>
    <w:p>
      <w:pPr>
        <w:pStyle w:val="Normal"/>
        <w:rPr>
          <w:b/>
          <w:b/>
          <w:bCs/>
          <w:sz w:val="24"/>
          <w:szCs w:val="24"/>
          <w:lang w:val="en-US" w:eastAsia="en-US"/>
        </w:rPr>
      </w:pPr>
      <w:r>
        <w:rPr>
          <w:b/>
          <w:bCs/>
          <w:lang w:val="en-US" w:eastAsia="en-US"/>
        </w:rPr>
        <w:t xml:space="preserve">Hsinchu, Taiwan, March 26, 2024 – </w:t>
      </w:r>
      <w:r>
        <w:rPr>
          <w:lang w:val="en-US" w:eastAsia="en-US"/>
        </w:rPr>
        <w:t xml:space="preserve">Nuvoton will be showing green tech, endpoint AI, and automotive products at Embedded World 2024, </w:t>
      </w:r>
      <w:r>
        <w:rPr>
          <w:b/>
          <w:bCs/>
          <w:lang w:val="en-US" w:eastAsia="en-US"/>
        </w:rPr>
        <w:t>booth 3A-418</w:t>
      </w:r>
      <w:r>
        <w:rPr>
          <w:lang w:val="en-US" w:eastAsia="en-US"/>
        </w:rPr>
        <w:t xml:space="preserve"> in Germany. These products provide solutions for energy-saving cooling and ventilation, automotive AI guidance and safety challenges, and AI-based manufacturing and smart home demands.</w:t>
        <w:br/>
      </w:r>
    </w:p>
    <w:p>
      <w:pPr>
        <w:pStyle w:val="3"/>
        <w:keepNext w:val="false"/>
        <w:pBdr/>
        <w:spacing w:before="0" w:after="0"/>
        <w:outlineLvl w:val="9"/>
        <w:rPr>
          <w:sz w:val="26"/>
          <w:szCs w:val="26"/>
        </w:rPr>
      </w:pPr>
      <w:r>
        <w:rPr>
          <w:rFonts w:eastAsia="Times New Roman" w:cs="Times New Roman"/>
          <w:i w:val="false"/>
          <w:sz w:val="26"/>
          <w:szCs w:val="26"/>
          <w:lang w:val="en-US" w:eastAsia="en-US"/>
        </w:rPr>
        <w:t>Ultra-Low-Power USB Type-C PD 3.0 MCU, Hydrogen Sensors, Energy-Saving Solutions</w:t>
      </w:r>
    </w:p>
    <w:p>
      <w:pPr>
        <w:pStyle w:val="Normal"/>
        <w:rPr>
          <w:sz w:val="24"/>
          <w:szCs w:val="24"/>
          <w:lang w:val="en-US" w:eastAsia="en-US"/>
        </w:rPr>
      </w:pPr>
      <w:r>
        <w:rPr>
          <w:lang w:val="en-US" w:eastAsia="en-US"/>
        </w:rPr>
        <w:t xml:space="preserve">Nuvoton’s </w:t>
      </w:r>
      <w:hyperlink r:id="rId2" w:tgtFrame="_blank">
        <w:r>
          <w:rPr>
            <w:color w:val="0000EE"/>
            <w:u w:val="single" w:color="0000EE"/>
            <w:lang w:val="en-US" w:eastAsia="en-US"/>
          </w:rPr>
          <w:t>NuMicro M2L31 microcontroller</w:t>
        </w:r>
      </w:hyperlink>
      <w:r>
        <w:rPr>
          <w:lang w:val="en-US" w:eastAsia="en-US"/>
        </w:rPr>
        <w:t>, with an Arm Cortex-M23 core featuring 64 to 512 Kbytes of ReRAM (Resistive Random-Access Memory), is an ultra-low-power product designed with a commitment to sustainability and energy efficiency. The M2L31 series not only supports two CAN FD and two USB Type-C PD 3.0 connections, but also prioritizes robust security features to safeguard valuable data.</w:t>
        <w:br/>
        <w:br/>
        <w:t>Nuvoton’s reference design for a NuMicro M2L31 MCU-based DC fan system compliant with USB Power Delivery 3.0 includes motor drive capability and a user interface to control the fan and upload or display system information. Highlights include BOM cost savings due to integrated features, simplified PCB layout, and flexible input voltage – together, these energy and resource-saving features not only reduce costs but also help create a greener product.</w:t>
        <w:br/>
        <w:br/>
        <w:t xml:space="preserve">Nuvoton’s other eco-friendly offerings include the </w:t>
      </w:r>
      <w:hyperlink r:id="rId3" w:tgtFrame="_blank">
        <w:r>
          <w:rPr>
            <w:color w:val="0000EE"/>
            <w:u w:val="single" w:color="0000EE"/>
            <w:lang w:val="en-US" w:eastAsia="en-US"/>
          </w:rPr>
          <w:t>KM1M7AF digital power control microcontroller</w:t>
        </w:r>
      </w:hyperlink>
      <w:r>
        <w:rPr>
          <w:lang w:val="en-US" w:eastAsia="en-US"/>
        </w:rPr>
        <w:t xml:space="preserve"> with security features; a compact high-efficiency, low-vibration </w:t>
      </w:r>
      <w:hyperlink r:id="rId4" w:tgtFrame="_blank">
        <w:r>
          <w:rPr>
            <w:color w:val="0000EE"/>
            <w:u w:val="single" w:color="0000EE"/>
            <w:lang w:val="en-US" w:eastAsia="en-US"/>
          </w:rPr>
          <w:t>industrial 48V fan motor driver (KA44370A)</w:t>
        </w:r>
      </w:hyperlink>
      <w:r>
        <w:rPr>
          <w:lang w:val="en-US" w:eastAsia="en-US"/>
        </w:rPr>
        <w:t>; a one-chip AC impedance measurement design for efficiency and safety in battery management systems; and an ultra-low power hydrogen sensor that is ideal for monitoring green energy applications such as hydrogen stations, fuel cells, and hydrogen pipelines.</w:t>
        <w:br/>
      </w:r>
    </w:p>
    <w:p>
      <w:pPr>
        <w:pStyle w:val="3"/>
        <w:keepNext w:val="false"/>
        <w:pBdr/>
        <w:spacing w:before="0" w:after="0"/>
        <w:outlineLvl w:val="9"/>
        <w:rPr>
          <w:sz w:val="26"/>
          <w:szCs w:val="26"/>
        </w:rPr>
      </w:pPr>
      <w:r>
        <w:rPr>
          <w:rFonts w:eastAsia="Times New Roman" w:cs="Times New Roman"/>
          <w:i w:val="false"/>
          <w:sz w:val="26"/>
          <w:szCs w:val="26"/>
          <w:lang w:val="en-US" w:eastAsia="en-US"/>
        </w:rPr>
        <w:t>Automotive HMI and Safety ICs Enable Next-Generation Automotive Applications</w:t>
      </w:r>
    </w:p>
    <w:p>
      <w:pPr>
        <w:pStyle w:val="Normal"/>
        <w:rPr>
          <w:sz w:val="24"/>
          <w:szCs w:val="24"/>
          <w:lang w:val="en-US" w:eastAsia="en-US"/>
        </w:rPr>
      </w:pPr>
      <w:r>
        <w:rPr>
          <w:lang w:val="en-US" w:eastAsia="en-US"/>
        </w:rPr>
        <w:t xml:space="preserve">In the automotive sector, Nuvoton has an </w:t>
      </w:r>
      <w:hyperlink r:id="rId5" w:tgtFrame="_blank">
        <w:r>
          <w:rPr>
            <w:color w:val="0000EE"/>
            <w:u w:val="single" w:color="0000EE"/>
            <w:lang w:val="en-US" w:eastAsia="en-US"/>
          </w:rPr>
          <w:t>automotive Human Machine Interface (HMI) processing IC</w:t>
        </w:r>
      </w:hyperlink>
      <w:r>
        <w:rPr>
          <w:lang w:val="en-US" w:eastAsia="en-US"/>
        </w:rPr>
        <w:t xml:space="preserve"> based around the Gerda™ graphic processor series. This HMI IC supports fast booting and attractive 2.5D graphics. Its optimized system cost and external component integration are ideal for low-to-mid-end automotive applications.</w:t>
        <w:br/>
        <w:br/>
        <w:t xml:space="preserve">For automotive safety and AI driving scenarios, Nuvoton’s Multi-Sensing Bridge IC can aggregate and synchronize data from image, audio, depth sensors, and signal processing ICs. This single-package IC with internal DRAM also has XR/VR/AR and drone applications. In addition, Nuvoton will be showing an automotive battery monitoring IC and pack monitoring IC at Embedded World 2024. </w:t>
        <w:br/>
      </w:r>
    </w:p>
    <w:p>
      <w:pPr>
        <w:pStyle w:val="3"/>
        <w:keepNext w:val="false"/>
        <w:pBdr/>
        <w:spacing w:before="0" w:after="0"/>
        <w:outlineLvl w:val="9"/>
        <w:rPr>
          <w:sz w:val="26"/>
          <w:szCs w:val="26"/>
        </w:rPr>
      </w:pPr>
      <w:r>
        <w:rPr>
          <w:rFonts w:eastAsia="Times New Roman" w:cs="Times New Roman"/>
          <w:i w:val="false"/>
          <w:sz w:val="26"/>
          <w:szCs w:val="26"/>
          <w:lang w:val="en-US" w:eastAsia="en-US"/>
        </w:rPr>
        <w:t>AI Vision Warehousing Solutions and Smart Home Technology ICs</w:t>
      </w:r>
    </w:p>
    <w:p>
      <w:pPr>
        <w:pStyle w:val="Normal"/>
        <w:rPr>
          <w:sz w:val="24"/>
          <w:szCs w:val="24"/>
          <w:lang w:val="en-US" w:eastAsia="en-US"/>
        </w:rPr>
      </w:pPr>
      <w:r>
        <w:rPr>
          <w:lang w:val="en-US" w:eastAsia="en-US"/>
        </w:rPr>
        <w:t xml:space="preserve">Nuvoton displays two user-trainable AI systems for classifying camera data. The Arm® Cortex®-M55 based </w:t>
      </w:r>
      <w:hyperlink r:id="rId6" w:tgtFrame="_blank">
        <w:r>
          <w:rPr>
            <w:color w:val="0000EE"/>
            <w:u w:val="single" w:color="0000EE"/>
            <w:lang w:val="en-US" w:eastAsia="en-US"/>
          </w:rPr>
          <w:t>M55M1</w:t>
        </w:r>
      </w:hyperlink>
      <w:r>
        <w:rPr>
          <w:lang w:val="en-US" w:eastAsia="en-US"/>
        </w:rPr>
        <w:t xml:space="preserve"> Automatic Medicine Classifier uses a hardware-accelerated neural network to identify medicines based on visual input and user training. Based on related technology, the Arm® Cortex®-A35 MA35D1 Intelligent Warehouse Management System is a visual AI system for identifying different varieties of fruit in warehouses and similar environments. Both these systems support LCDs of appropriate size for the user interface.</w:t>
        <w:br/>
        <w:br/>
        <w:t>For smart home products, Nuvoton presents the NAU83G60 Intelligent Smart Amplifier, which is ideal for consumer audio. The company will also be showing a smart ITO panel solution with touch keys and voice prompt capability. This solution is based on the M258 microcontroller with an Arm® Cortex®-M23 core and features Nuvoton’s fast LCD development and simulation tool, NuTool-LCDView.</w:t>
        <w:br/>
        <w:br/>
        <w:t xml:space="preserve">Nuvoton looks forward to meeting friends, partners, and customers at </w:t>
      </w:r>
      <w:r>
        <w:rPr>
          <w:b/>
          <w:bCs/>
          <w:lang w:val="en-US" w:eastAsia="en-US"/>
        </w:rPr>
        <w:t>booth 3A-418</w:t>
      </w:r>
      <w:r>
        <w:rPr>
          <w:lang w:val="en-US" w:eastAsia="en-US"/>
        </w:rPr>
        <w:t xml:space="preserve"> at Embedded World from April 9 to 11, 2024.</w:t>
        <w:br/>
      </w:r>
    </w:p>
    <w:p>
      <w:pPr>
        <w:pStyle w:val="3"/>
        <w:keepNext w:val="false"/>
        <w:pBdr/>
        <w:spacing w:before="0" w:after="0"/>
        <w:outlineLvl w:val="9"/>
        <w:rPr>
          <w:sz w:val="26"/>
          <w:szCs w:val="26"/>
        </w:rPr>
      </w:pPr>
      <w:r>
        <w:rPr>
          <w:rFonts w:eastAsia="Times New Roman" w:cs="Times New Roman"/>
          <w:i w:val="false"/>
          <w:sz w:val="26"/>
          <w:szCs w:val="26"/>
          <w:lang w:val="en-US" w:eastAsia="en-US"/>
        </w:rPr>
        <w:t>About Nuvoton Technology</w:t>
      </w:r>
    </w:p>
    <w:p>
      <w:pPr>
        <w:pStyle w:val="Normal"/>
        <w:rPr>
          <w:sz w:val="24"/>
          <w:szCs w:val="24"/>
          <w:lang w:val="en-US" w:eastAsia="en-US"/>
        </w:rPr>
      </w:pPr>
      <w:r>
        <w:rPr>
          <w:lang w:val="en-US" w:eastAsia="en-US"/>
        </w:rPr>
        <w:t xml:space="preserve">Nuvoton Technology Corporation (Nuvoton) was founded to bring innovative semiconductor solutions to the market. Nuvoton was spun-off as a Winbond Electronics affiliate in July 2008 and went public in September 2010 on the Taiwan Stock Exchange (TWSE). Nuvoton focuses on the development of microcontroller, microprocessor, smart home, cloud security IC, battery monitoring IC, components, visual sensing and IoT with security. The company has a strong market share in Industrial, Automotive, Communication, Consumer and Computer markets. Nuvoton owns 6-inch wafer fabs equipped with diversified processing technologies to provide professional wafer foundry services. Nuvoton provides products with a high performance/cost ratio for its customers by leveraging flexible technology, advanced design capability, and integration of digital and analog technologies. Nuvoton values long term relationships with its partners and customers and is dedicated to continuous innovation of its products, processes, and services. Nuvoton has established subsidiaries in the USA, China, Israel, India, Singapore, Korea and Japan to strengthen regional customer support and global management. For more information, please visit </w:t>
      </w:r>
      <w:hyperlink r:id="rId7" w:tgtFrame="_blank">
        <w:r>
          <w:rPr>
            <w:color w:val="0000EE"/>
            <w:u w:val="single" w:color="0000EE"/>
            <w:lang w:val="en-US" w:eastAsia="en-US"/>
          </w:rPr>
          <w:t>https://www.nuvoton.com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uvoton.com/products/microcontrollers/arm-cortex-m23-mcus/m2l31-series/" TargetMode="External"/><Relationship Id="rId3" Type="http://schemas.openxmlformats.org/officeDocument/2006/relationships/hyperlink" Target="https://www.nuvoton.com/products/microcontrollers/arm-cortex-m7-mcus/km1m7af-digital-power-control-series/" TargetMode="External"/><Relationship Id="rId4" Type="http://schemas.openxmlformats.org/officeDocument/2006/relationships/hyperlink" Target="https://www.nuvoton.com/applications/industrial/48v-industrial-fan-motor-driver/" TargetMode="External"/><Relationship Id="rId5" Type="http://schemas.openxmlformats.org/officeDocument/2006/relationships/hyperlink" Target="https://www.nuvoton.com/applications/automotive/automotive-hmi-solutions/" TargetMode="External"/><Relationship Id="rId6" Type="http://schemas.openxmlformats.org/officeDocument/2006/relationships/hyperlink" Target="https://www.nuvoton.com/ai/product/" TargetMode="External"/><Relationship Id="rId7" Type="http://schemas.openxmlformats.org/officeDocument/2006/relationships/hyperlink" Target="https://www.nuvoton.com/"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711</Words>
  <Characters>4350</Characters>
  <CharactersWithSpaces>5063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2024-03-25T14:56:09Z</dcterms:modified>
  <cp:revision>1</cp:revision>
  <dc:subject/>
  <dc:title>Nuvoton Technology for Green Energy, Endpoint AI, and
Automotive Applications at Embedded World 2024</dc:title>
</cp:coreProperties>
</file>

<file path=docProps/custom.xml><?xml version="1.0" encoding="utf-8"?>
<Properties xmlns="http://schemas.openxmlformats.org/officeDocument/2006/custom-properties" xmlns:vt="http://schemas.openxmlformats.org/officeDocument/2006/docPropsVTypes"/>
</file>