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1.0.0 -->
  <w:body>
    <w:p>
      <w:r>
        <w:rPr>
          <w:lang w:val="en" w:eastAsia="en"/>
        </w:rPr>
        <w:t>FOR IMMEDIATE RELEASE</w:t>
      </w:r>
      <w:r>
        <w:rPr>
          <w:lang w:val="en" w:eastAsia="en"/>
        </w:rPr>
        <w:t xml:space="preserve"> </w:t>
      </w:r>
    </w:p>
    <w:p>
      <w:pPr>
        <w:pStyle w:val="Heading1"/>
        <w:keepNext w:val="0"/>
        <w:pBdr>
          <w:top w:val="none" w:sz="0" w:space="0" w:color="auto"/>
          <w:bottom w:val="none" w:sz="0" w:space="0" w:color="auto"/>
        </w:pBdr>
        <w:spacing w:before="0" w:after="0"/>
        <w:jc w:val="center"/>
        <w:outlineLvl w:val="9"/>
        <w:rPr>
          <w:b/>
          <w:bCs/>
          <w:sz w:val="48"/>
          <w:szCs w:val="48"/>
          <w:lang w:val="en" w:eastAsia="en"/>
        </w:rPr>
      </w:pPr>
      <w:r>
        <w:rPr>
          <w:rFonts w:ascii="Times New Roman" w:eastAsia="Times New Roman" w:hAnsi="Times New Roman" w:cs="Times New Roman"/>
          <w:i w:val="0"/>
          <w:lang w:val="en" w:eastAsia="en"/>
        </w:rPr>
        <w:t>PGYTECH lance le système de dégagement rapide pour caméra d’action CapLock pour les supports et trépieds</w:t>
      </w:r>
    </w:p>
    <w:p>
      <w:pPr>
        <w:pStyle w:val="Heading2"/>
        <w:keepNext w:val="0"/>
        <w:spacing w:before="299" w:after="299"/>
        <w:jc w:val="center"/>
        <w:outlineLvl w:val="9"/>
        <w:rPr>
          <w:b/>
          <w:bCs/>
          <w:i/>
          <w:iCs/>
          <w:sz w:val="36"/>
          <w:szCs w:val="36"/>
          <w:lang w:val="en" w:eastAsia="en"/>
        </w:rPr>
      </w:pPr>
      <w:r>
        <w:rPr>
          <w:rFonts w:ascii="Times New Roman" w:eastAsia="Times New Roman" w:hAnsi="Times New Roman" w:cs="Times New Roman"/>
          <w:i/>
          <w:lang w:val="en" w:eastAsia="en"/>
        </w:rPr>
        <w:t>Les MantisPod Z et Neck Mount sont équipés d’une plaque à dégagement rapide avec une interface 1/4 de pouce pour une installation rapide</w:t>
      </w:r>
    </w:p>
    <w:p>
      <w:pPr>
        <w:rPr>
          <w:b/>
          <w:bCs/>
          <w:sz w:val="24"/>
          <w:szCs w:val="24"/>
          <w:lang w:val="en" w:eastAsia="en"/>
        </w:rPr>
      </w:pPr>
      <w:r>
        <w:rPr>
          <w:b/>
          <w:bCs/>
          <w:lang w:val="en" w:eastAsia="en"/>
        </w:rPr>
        <w:t>JiangSu, China, 14 septembre, 2023</w:t>
      </w:r>
      <w:r>
        <w:rPr>
          <w:lang w:val="en" w:eastAsia="en"/>
        </w:rPr>
        <w:t xml:space="preserve"> - Capturer des vidéos de haute qualité n'a jamais été aussi simple, et les systèmes pour caméra et de montage flexibles peuvent offrir des angles et une stabilitéétonnants qui seraient impossibles avec un équipement traditionnel. Mais il y a un problème : un téléphone ou un appareil photo coûteux, fixé à un trépied ou à une perche à selfie, est non seulement vulnérable aux dommages, mais également difficile d'accès pour régler les paramètres, etc. - et retirer ces appareils de leur support peut s'avérer délicat. </w:t>
      </w:r>
      <w:r>
        <w:rPr>
          <w:lang w:val="en" w:eastAsia="en"/>
        </w:rPr>
        <w:br/>
      </w:r>
      <w:r>
        <w:rPr>
          <w:lang w:val="en" w:eastAsia="en"/>
        </w:rPr>
        <w:br/>
      </w:r>
      <w:r>
        <w:rPr>
          <w:lang w:val="en" w:eastAsia="en"/>
        </w:rPr>
        <w:t>La solution est le nouveau système innovant de dégagement rapide CapLock de PGYTECH. CapLock est une solution polyvalente pour fixer des appareils photo et des téléphones à une grande variété de supports et de trépieds. CapLock maintient les appareils en toute sécurité, mais il les libère également en une seconde lorsque cela est requis, sans tâtonnement ni effort.</w:t>
      </w:r>
      <w:r>
        <w:rPr>
          <w:lang w:val="en" w:eastAsia="en"/>
        </w:rPr>
        <w:br/>
      </w:r>
      <w:r>
        <w:rPr>
          <w:lang w:val="en" w:eastAsia="en"/>
        </w:rPr>
        <w:br/>
      </w:r>
      <w:r>
        <w:rPr>
          <w:lang w:val="en" w:eastAsia="en"/>
        </w:rPr>
        <w:t xml:space="preserve">Le système CapLock de PGYTECH propose deux types d'interfaces inférieures : une version à vis en filetage 1/4 de pouce pour une large compatibilité avec les équipements de tous les bons fabricants, et une version à dégagement rapide à tête sphérique qui améliore la plupart des équipements PGYTECH existants. CapLock peut ajouter une nouvelle fonctionnalité aux anciens ou nouveaux supports de caméra, mettant ainsi à niveau efficacement les anciens produits à un prix abordable. </w:t>
      </w:r>
      <w:r>
        <w:rPr>
          <w:lang w:val="en" w:eastAsia="en"/>
        </w:rPr>
        <w:br/>
      </w:r>
      <w:r>
        <w:rPr>
          <w:lang w:val="en" w:eastAsia="en"/>
        </w:rPr>
        <w:br/>
      </w:r>
      <w:r>
        <w:rPr>
          <w:lang w:val="en" w:eastAsia="en"/>
        </w:rPr>
        <w:t xml:space="preserve">CapLock peut fonctionner avec des trépieds, des supports à ventouse, des supports de véhicule, des perches à selfie, des supports de tête, des supports adhésifs, etc. Le système CapLock est livré avec un adaptateur pour caméra d'action et un adaptateur 1/4 de pouce afin de pouvoir se connecter aux caméras d'action et aux téléphones (nécessitant une pince pour téléphone pour ces derniers). </w:t>
      </w:r>
      <w:r>
        <w:rPr>
          <w:lang w:val="en" w:eastAsia="en"/>
        </w:rPr>
        <w:br/>
      </w:r>
      <w:r>
        <w:rPr>
          <w:lang w:val="en" w:eastAsia="en"/>
        </w:rPr>
        <w:br/>
      </w:r>
      <w:r>
        <w:rPr>
          <w:lang w:val="en" w:eastAsia="en"/>
        </w:rPr>
        <w:t>Avec sa conception unique à dégagement rapide et son mécanisme à double verrouillage, CapLock garantit une installation et un retrait sécurisés et rapides. Le système permet également quatre positions d'installation pour l'adaptateur, permettant un choix facile des caméras avant ou arrière et des modes de prise de vue, pour capturer des autoportraits ou une scène plus large. CapLock améliore la plupart des systèmes de montage de caméra, y compris la large gamme de produits acclamés de PGYTECH, déjà l'un des principaux fabricants d'accessoires pour caméras.</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CapLock: versions rotule et 1/4 de pouce</w:t>
      </w:r>
    </w:p>
    <w:p>
      <w:pPr>
        <w:rPr>
          <w:sz w:val="24"/>
          <w:szCs w:val="24"/>
          <w:lang w:val="en" w:eastAsia="en"/>
        </w:rPr>
      </w:pPr>
      <w:r>
        <w:rPr>
          <w:lang w:val="en" w:eastAsia="en"/>
        </w:rPr>
        <w:t>Les composants de base PGYTECH CapLock sont les CapLock Action Camera Quick Release et CapLock Action Camera Ball-head Quick Release. Les deux produits sont conçus pour le montage rapide, mais sécurisé, de caméras d'action, de téléphones (avec une pince pour téléphone) et d'autres petits appareils photographiques sur des trépieds et autres supports. Chaque ensemble comprend une plaque à dégagement rapide pour caméra d’action et une plaque de dégagement rapide avec vis 1/4 de pouce.</w:t>
      </w:r>
      <w:r>
        <w:rPr>
          <w:lang w:val="en" w:eastAsia="en"/>
        </w:rPr>
        <w:br/>
      </w:r>
      <w:r>
        <w:rPr>
          <w:lang w:val="en" w:eastAsia="en"/>
        </w:rPr>
        <w:br/>
      </w:r>
      <w:r>
        <w:rPr>
          <w:lang w:val="en" w:eastAsia="en"/>
        </w:rPr>
        <w:t>Le CapLock Action Camera Ball-head Quick Release permet le montage rapide de caméras sur des rotules pour fournir une rotation à 360 degrés et des angles de prise de vue flexibles. Les deux produits CapLock sont légers, compacts et portables, ce qui les rend parfaits pour les voyages et les activités de plein air.</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CapLock MantisPod Z – Support de caméra compact, mais extrêmement adaptable</w:t>
      </w:r>
    </w:p>
    <w:p>
      <w:pPr>
        <w:rPr>
          <w:sz w:val="24"/>
          <w:szCs w:val="24"/>
          <w:lang w:val="en" w:eastAsia="en"/>
        </w:rPr>
      </w:pPr>
      <w:r>
        <w:rPr>
          <w:lang w:val="en" w:eastAsia="en"/>
        </w:rPr>
        <w:t>Le système CapLock fonctionne à merveille avec le MantisPod Z de PGYTECH, un bras pliable multifonction qui peut être utilisé comme stabilisateur d'appareil photo portable, comme rallonge, comme trépied - ou en « mode mallette » pour filmer confortablement des prises de vue en contre-plongée. Le MantisPod Z dispose de trois sections pliables, lui donnant une portée maximale de 540 mm. Il dispose également d'un cardan à rotule qui permet une rotation à 360 degrés et utilise le système de dégagement rapide CapLock pour une fixation et un détachement faciles. Le MantisPod Z est compatible avec la plupart des caméras d'action, smartphones et autres petites caméras (1 kg ou moins). Une fonctionnalité remarquable est le mode Mantis, qui offre un positionnement polyvalent à partir d'une large variété de points de support, une longue extension ainsi qu'une stabilité, permettant des angles de prise de vue stables qui ne sont pas réalisables avec les produits concurrents. Le MantisPod Z est confortable et facile à tenir, et se replie jusqu'à seulement 205 mm de long pour une grande portabilité.</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Support de cou CapLock pour caméra d'action</w:t>
      </w:r>
    </w:p>
    <w:p>
      <w:pPr>
        <w:rPr>
          <w:sz w:val="24"/>
          <w:szCs w:val="24"/>
          <w:lang w:val="en" w:eastAsia="en"/>
        </w:rPr>
      </w:pPr>
      <w:r>
        <w:rPr>
          <w:lang w:val="en" w:eastAsia="en"/>
        </w:rPr>
        <w:t>Un autre point fort de la gamme de produits compatibles CapLock est l’Action Camera Neck Mount équipé du système CapLock de PGYTECH, un support portable qui permet de capturer des vidéos mains libres en point de vue première personne. Le support de cou est doté d'une sangle réglable qui s'adapte confortablement autour du cou et d'un bras flexible qui peut étre ajusté à n'importe quel angle. Grâce au système de dégagement rapide CapLock permettant une installation rapide, ce support de cou convient à de nombreux scénarios, tels que le vlogging, le vélo, la randonnée, le ski, la diffusion en direct et bien plus encore.</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CapLock améliore chaque système de montage de caméra</w:t>
      </w:r>
    </w:p>
    <w:p>
      <w:pPr>
        <w:rPr>
          <w:sz w:val="24"/>
          <w:szCs w:val="24"/>
          <w:lang w:val="en" w:eastAsia="en"/>
        </w:rPr>
      </w:pPr>
      <w:r>
        <w:rPr>
          <w:lang w:val="en" w:eastAsia="en"/>
        </w:rPr>
        <w:t xml:space="preserve">En plus du MantisPod Z et du support de cou, PGYTECH propose également une vaste gamme d'autres supports et trépieds pouvant être équipés du système CapLock. Il s'agit notamment des produits CapLock tels que le trépied pour perche d'extension, le support magnétique, le support de guidon, le supportà ventouse, le support à ventouse à trois bras et le support de casque. Ces produits offrent de multiples fonctions et options de prise de vue pour presque toutes les situations ou projets. </w:t>
      </w:r>
      <w:r>
        <w:rPr>
          <w:lang w:val="en" w:eastAsia="en"/>
        </w:rPr>
        <w:br/>
      </w:r>
      <w:r>
        <w:rPr>
          <w:lang w:val="en" w:eastAsia="en"/>
        </w:rPr>
        <w:br/>
      </w:r>
      <w:r>
        <w:rPr>
          <w:lang w:val="en" w:eastAsia="en"/>
        </w:rPr>
        <w:t>Le système de dégagement rapide de la caméra d'action PGYTECH CapLock change la donne pour les utilisateurs de caméras d'action occupés qui ont besoin d'un montage rapide, pratique et fiable pour tous leurs appareils et accessoires de capture. Avec sa large compatibilité, son installation sécurisée et facile, ses modes de prise de vue flexibles et son design compact, le système CapLock est un accessoire indispensable pour tous ceux qui aiment la photographie et la vidéo.</w:t>
      </w:r>
      <w:r>
        <w:rPr>
          <w:lang w:val="en" w:eastAsia="en"/>
        </w:rPr>
        <w:br/>
      </w:r>
      <w:r>
        <w:rPr>
          <w:lang w:val="en" w:eastAsia="en"/>
        </w:rPr>
        <w:br/>
      </w:r>
      <w:r>
        <w:rPr>
          <w:lang w:val="en" w:eastAsia="en"/>
        </w:rPr>
        <w:t xml:space="preserve">Pour plus d’informations à propos du système de dégagement rapide pour caméra d’action PGYTECH CapLock et des accessoires compatibles, veuillez visiter : </w:t>
      </w:r>
      <w:r>
        <w:rPr>
          <w:lang w:val="en" w:eastAsia="en"/>
        </w:rPr>
        <w:fldChar w:fldCharType="begin"/>
      </w:r>
      <w:r>
        <w:rPr>
          <w:lang w:val="en" w:eastAsia="en"/>
        </w:rPr>
        <w:instrText xml:space="preserve"> HYPERLINK "https://bit.ly/3RhjyB5" \t "_blank" </w:instrText>
      </w:r>
      <w:r>
        <w:rPr>
          <w:lang w:val="en" w:eastAsia="en"/>
        </w:rPr>
        <w:fldChar w:fldCharType="separate"/>
      </w:r>
      <w:r>
        <w:rPr>
          <w:color w:val="0000EE"/>
          <w:u w:val="single" w:color="0000EE"/>
          <w:lang w:val="en" w:eastAsia="en"/>
        </w:rPr>
        <w:t>https://bit.ly/3RhjyB5</w:t>
      </w:r>
      <w:r>
        <w:rPr>
          <w:color w:val="0000EE"/>
          <w:u w:val="single" w:color="0000EE"/>
          <w:lang w:val="en" w:eastAsia="en"/>
        </w:rPr>
        <w:fldChar w:fldCharType="end"/>
      </w:r>
      <w:r>
        <w:rPr>
          <w:lang w:val="en" w:eastAsia="en"/>
        </w:rPr>
        <w:t xml:space="preserve"> </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Tarif et disponibilité</w:t>
      </w:r>
    </w:p>
    <w:p>
      <w:pPr>
        <w:rPr>
          <w:sz w:val="24"/>
          <w:szCs w:val="24"/>
          <w:lang w:val="en" w:eastAsia="en"/>
        </w:rPr>
      </w:pPr>
      <w:r>
        <w:rPr>
          <w:lang w:val="en" w:eastAsia="en"/>
        </w:rPr>
        <w:t>Achetez le PGYTECH CapLock MantisPod Z (MSRP €49.95) :</w:t>
      </w:r>
      <w:r>
        <w:rPr>
          <w:lang w:val="en" w:eastAsia="en"/>
        </w:rPr>
        <w:br/>
      </w:r>
      <w:r>
        <w:rPr>
          <w:lang w:val="en" w:eastAsia="en"/>
        </w:rPr>
        <w:fldChar w:fldCharType="begin"/>
      </w:r>
      <w:r>
        <w:rPr>
          <w:lang w:val="en" w:eastAsia="en"/>
        </w:rPr>
        <w:instrText xml:space="preserve"> HYPERLINK "https://bit.ly/3RkmYDh" \t "_blank" </w:instrText>
      </w:r>
      <w:r>
        <w:rPr>
          <w:lang w:val="en" w:eastAsia="en"/>
        </w:rPr>
        <w:fldChar w:fldCharType="separate"/>
      </w:r>
      <w:r>
        <w:rPr>
          <w:color w:val="0000EE"/>
          <w:u w:val="single" w:color="0000EE"/>
          <w:lang w:val="en" w:eastAsia="en"/>
        </w:rPr>
        <w:t>https://bit.ly/3RkmYDh</w:t>
      </w:r>
      <w:r>
        <w:rPr>
          <w:color w:val="0000EE"/>
          <w:u w:val="single" w:color="0000EE"/>
          <w:lang w:val="en" w:eastAsia="en"/>
        </w:rPr>
        <w:fldChar w:fldCharType="end"/>
      </w:r>
      <w:r>
        <w:rPr>
          <w:lang w:val="en" w:eastAsia="en"/>
        </w:rPr>
        <w:t xml:space="preserve"> </w:t>
      </w:r>
      <w:r>
        <w:rPr>
          <w:lang w:val="en" w:eastAsia="en"/>
        </w:rPr>
        <w:br/>
      </w:r>
      <w:r>
        <w:rPr>
          <w:lang w:val="en" w:eastAsia="en"/>
        </w:rPr>
        <w:br/>
      </w:r>
      <w:r>
        <w:rPr>
          <w:lang w:val="en" w:eastAsia="en"/>
        </w:rPr>
        <w:t>Achetez le PGYTECH CapLock Action Camera Neck Mount (MSRP €34.95) :</w:t>
      </w:r>
      <w:r>
        <w:rPr>
          <w:lang w:val="en" w:eastAsia="en"/>
        </w:rPr>
        <w:br/>
      </w:r>
      <w:r>
        <w:rPr>
          <w:lang w:val="en" w:eastAsia="en"/>
        </w:rPr>
        <w:fldChar w:fldCharType="begin"/>
      </w:r>
      <w:r>
        <w:rPr>
          <w:lang w:val="en" w:eastAsia="en"/>
        </w:rPr>
        <w:instrText xml:space="preserve"> HYPERLINK "https://amzn.to/3PcMB6f" \t "_blank" </w:instrText>
      </w:r>
      <w:r>
        <w:rPr>
          <w:lang w:val="en" w:eastAsia="en"/>
        </w:rPr>
        <w:fldChar w:fldCharType="separate"/>
      </w:r>
      <w:r>
        <w:rPr>
          <w:color w:val="0000EE"/>
          <w:u w:val="single" w:color="0000EE"/>
          <w:lang w:val="en" w:eastAsia="en"/>
        </w:rPr>
        <w:t>https://amzn.to/3PcMB6f</w:t>
      </w:r>
      <w:r>
        <w:rPr>
          <w:color w:val="0000EE"/>
          <w:u w:val="single" w:color="0000EE"/>
          <w:lang w:val="en" w:eastAsia="en"/>
        </w:rPr>
        <w:fldChar w:fldCharType="end"/>
      </w:r>
      <w:r>
        <w:rPr>
          <w:lang w:val="en" w:eastAsia="en"/>
        </w:rPr>
        <w:t xml:space="preserve"> et </w:t>
      </w:r>
      <w:r>
        <w:rPr>
          <w:lang w:val="en" w:eastAsia="en"/>
        </w:rPr>
        <w:fldChar w:fldCharType="begin"/>
      </w:r>
      <w:r>
        <w:rPr>
          <w:lang w:val="en" w:eastAsia="en"/>
        </w:rPr>
        <w:instrText xml:space="preserve"> HYPERLINK "https://bit.ly/4662kuJ" \t "_blank" </w:instrText>
      </w:r>
      <w:r>
        <w:rPr>
          <w:lang w:val="en" w:eastAsia="en"/>
        </w:rPr>
        <w:fldChar w:fldCharType="separate"/>
      </w:r>
      <w:r>
        <w:rPr>
          <w:color w:val="0000EE"/>
          <w:u w:val="single" w:color="0000EE"/>
          <w:lang w:val="en" w:eastAsia="en"/>
        </w:rPr>
        <w:t>https://bit.ly/4662kuJ</w:t>
      </w:r>
      <w:r>
        <w:rPr>
          <w:color w:val="0000EE"/>
          <w:u w:val="single" w:color="0000EE"/>
          <w:lang w:val="en" w:eastAsia="en"/>
        </w:rPr>
        <w:fldChar w:fldCharType="end"/>
      </w:r>
      <w:r>
        <w:rPr>
          <w:lang w:val="en" w:eastAsia="en"/>
        </w:rPr>
        <w:t xml:space="preserve"> </w:t>
      </w:r>
      <w:r>
        <w:rPr>
          <w:lang w:val="en" w:eastAsia="en"/>
        </w:rPr>
        <w:br/>
      </w:r>
      <w:r>
        <w:rPr>
          <w:lang w:val="en" w:eastAsia="en"/>
        </w:rPr>
        <w:br/>
      </w:r>
      <w:r>
        <w:rPr>
          <w:lang w:val="en" w:eastAsia="en"/>
        </w:rPr>
        <w:t>Achetez les autres accessoires PGYTECH CapLock pour caméra d’action :</w:t>
      </w:r>
      <w:r>
        <w:rPr>
          <w:lang w:val="en" w:eastAsia="en"/>
        </w:rPr>
        <w:br/>
      </w:r>
      <w:r>
        <w:rPr>
          <w:lang w:val="en" w:eastAsia="en"/>
        </w:rPr>
        <w:fldChar w:fldCharType="begin"/>
      </w:r>
      <w:r>
        <w:rPr>
          <w:lang w:val="en" w:eastAsia="en"/>
        </w:rPr>
        <w:instrText xml:space="preserve"> HYPERLINK "https://amzn.to/3PcMB6f" \t "_blank" </w:instrText>
      </w:r>
      <w:r>
        <w:rPr>
          <w:lang w:val="en" w:eastAsia="en"/>
        </w:rPr>
        <w:fldChar w:fldCharType="separate"/>
      </w:r>
      <w:r>
        <w:rPr>
          <w:color w:val="0000EE"/>
          <w:u w:val="single" w:color="0000EE"/>
          <w:lang w:val="en" w:eastAsia="en"/>
        </w:rPr>
        <w:t>https://amzn.to/3PcMB6f</w:t>
      </w:r>
      <w:r>
        <w:rPr>
          <w:color w:val="0000EE"/>
          <w:u w:val="single" w:color="0000EE"/>
          <w:lang w:val="en" w:eastAsia="en"/>
        </w:rPr>
        <w:fldChar w:fldCharType="end"/>
      </w:r>
      <w:r>
        <w:rPr>
          <w:lang w:val="en" w:eastAsia="en"/>
        </w:rPr>
        <w:t xml:space="preserve"> and </w:t>
      </w:r>
      <w:r>
        <w:rPr>
          <w:lang w:val="en" w:eastAsia="en"/>
        </w:rPr>
        <w:fldChar w:fldCharType="begin"/>
      </w:r>
      <w:r>
        <w:rPr>
          <w:lang w:val="en" w:eastAsia="en"/>
        </w:rPr>
        <w:instrText xml:space="preserve"> HYPERLINK "https://bit.ly/3RhjyB5" \t "_blank" </w:instrText>
      </w:r>
      <w:r>
        <w:rPr>
          <w:lang w:val="en" w:eastAsia="en"/>
        </w:rPr>
        <w:fldChar w:fldCharType="separate"/>
      </w:r>
      <w:r>
        <w:rPr>
          <w:color w:val="0000EE"/>
          <w:u w:val="single" w:color="0000EE"/>
          <w:lang w:val="en" w:eastAsia="en"/>
        </w:rPr>
        <w:t>https://bit.ly/3RhjyB5</w:t>
      </w:r>
      <w:r>
        <w:rPr>
          <w:color w:val="0000EE"/>
          <w:u w:val="single" w:color="0000EE"/>
          <w:lang w:val="en" w:eastAsia="en"/>
        </w:rPr>
        <w:fldChar w:fldCharType="end"/>
      </w:r>
      <w:r>
        <w:rPr>
          <w:lang w:val="en" w:eastAsia="en"/>
        </w:rPr>
        <w:t xml:space="preserve"> </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À propos de PGYTECH</w:t>
      </w:r>
    </w:p>
    <w:p>
      <w:pPr>
        <w:rPr>
          <w:sz w:val="24"/>
          <w:szCs w:val="24"/>
          <w:lang w:val="en" w:eastAsia="en"/>
        </w:rPr>
      </w:pPr>
      <w:r>
        <w:rPr>
          <w:lang w:val="en" w:eastAsia="en"/>
        </w:rPr>
        <w:t xml:space="preserve">Fondée en 2015, PGYTECH PGYTECH est une marque de renommée internationale vendue dans plus de 100 pays et régions du monde, spécialisée dans la R&amp;D innovante, la conception de produits, la production et la promotion d'équipements photographiques, d'accessoires pour drones et d'accessoires pour caméras d'action. Avec une philosophie de « repenser », qui fonctionne à partir d'un état d'esprit orienté utilisateur, le catalogue de produits diversifié de PGYTECH comprend des sacs et rangements pour appareils photo polyvalents, durables et à la mode, des trépieds et accessoires pour appareils photo brevetés, ainsi qu'une riche gamme d'accessoires innovants pour drones et caméras d'action. Apprenez-en plus à propos de PGYTECH, visitez </w:t>
      </w:r>
      <w:r>
        <w:rPr>
          <w:lang w:val="en" w:eastAsia="en"/>
        </w:rPr>
        <w:fldChar w:fldCharType="begin"/>
      </w:r>
      <w:r>
        <w:rPr>
          <w:lang w:val="en" w:eastAsia="en"/>
        </w:rPr>
        <w:instrText xml:space="preserve"> HYPERLINK "https://www.pgytech.com" \t "_blank" </w:instrText>
      </w:r>
      <w:r>
        <w:rPr>
          <w:lang w:val="en" w:eastAsia="en"/>
        </w:rPr>
        <w:fldChar w:fldCharType="separate"/>
      </w:r>
      <w:r>
        <w:rPr>
          <w:color w:val="0000EE"/>
          <w:u w:val="single" w:color="0000EE"/>
          <w:lang w:val="en" w:eastAsia="en"/>
        </w:rPr>
        <w:t>https://www.pgytech.com</w:t>
      </w:r>
      <w:r>
        <w:rPr>
          <w:color w:val="0000EE"/>
          <w:u w:val="single" w:color="0000EE"/>
          <w:lang w:val="en" w:eastAsia="en"/>
        </w:rPr>
        <w:fldChar w:fldCharType="end"/>
      </w:r>
      <w:r>
        <w:rPr>
          <w:lang w:val="en" w:eastAsia="en"/>
        </w:rPr>
        <w:t xml:space="preserve">, ou suivez PGYTECH sur Facebook </w:t>
      </w:r>
      <w:r>
        <w:rPr>
          <w:lang w:val="en" w:eastAsia="en"/>
        </w:rPr>
        <w:fldChar w:fldCharType="begin"/>
      </w:r>
      <w:r>
        <w:rPr>
          <w:lang w:val="en" w:eastAsia="en"/>
        </w:rPr>
        <w:instrText xml:space="preserve"> HYPERLINK "https://www.facebook.com/pgytechglobal/" \t "_blank" </w:instrText>
      </w:r>
      <w:r>
        <w:rPr>
          <w:lang w:val="en" w:eastAsia="en"/>
        </w:rPr>
        <w:fldChar w:fldCharType="separate"/>
      </w:r>
      <w:r>
        <w:rPr>
          <w:color w:val="0000EE"/>
          <w:u w:val="single" w:color="0000EE"/>
          <w:lang w:val="en" w:eastAsia="en"/>
        </w:rPr>
        <w:t>@pgytechglobal</w:t>
      </w:r>
      <w:r>
        <w:rPr>
          <w:color w:val="0000EE"/>
          <w:u w:val="single" w:color="0000EE"/>
          <w:lang w:val="en" w:eastAsia="en"/>
        </w:rPr>
        <w:fldChar w:fldCharType="end"/>
      </w:r>
      <w:r>
        <w:rPr>
          <w:lang w:val="en" w:eastAsia="en"/>
        </w:rPr>
        <w:t xml:space="preserve">, Instagram </w:t>
      </w:r>
      <w:r>
        <w:rPr>
          <w:lang w:val="en" w:eastAsia="en"/>
        </w:rPr>
        <w:fldChar w:fldCharType="begin"/>
      </w:r>
      <w:r>
        <w:rPr>
          <w:lang w:val="en" w:eastAsia="en"/>
        </w:rPr>
        <w:instrText xml:space="preserve"> HYPERLINK "https://www.instagram.com/pgytechglobal/" \t "_blank" </w:instrText>
      </w:r>
      <w:r>
        <w:rPr>
          <w:lang w:val="en" w:eastAsia="en"/>
        </w:rPr>
        <w:fldChar w:fldCharType="separate"/>
      </w:r>
      <w:r>
        <w:rPr>
          <w:color w:val="0000EE"/>
          <w:u w:val="single" w:color="0000EE"/>
          <w:lang w:val="en" w:eastAsia="en"/>
        </w:rPr>
        <w:t>@pgytechglobal</w:t>
      </w:r>
      <w:r>
        <w:rPr>
          <w:color w:val="0000EE"/>
          <w:u w:val="single" w:color="0000EE"/>
          <w:lang w:val="en" w:eastAsia="en"/>
        </w:rPr>
        <w:fldChar w:fldCharType="end"/>
      </w:r>
      <w:r>
        <w:rPr>
          <w:lang w:val="en" w:eastAsia="en"/>
        </w:rPr>
        <w:t xml:space="preserve">, TikTok </w:t>
      </w:r>
      <w:r>
        <w:rPr>
          <w:lang w:val="en" w:eastAsia="en"/>
        </w:rPr>
        <w:fldChar w:fldCharType="begin"/>
      </w:r>
      <w:r>
        <w:rPr>
          <w:lang w:val="en" w:eastAsia="en"/>
        </w:rPr>
        <w:instrText xml:space="preserve"> HYPERLINK "https://www.tiktok.com/@pgytech_official" \t "_blank" </w:instrText>
      </w:r>
      <w:r>
        <w:rPr>
          <w:lang w:val="en" w:eastAsia="en"/>
        </w:rPr>
        <w:fldChar w:fldCharType="separate"/>
      </w:r>
      <w:r>
        <w:rPr>
          <w:color w:val="0000EE"/>
          <w:u w:val="single" w:color="0000EE"/>
          <w:lang w:val="en" w:eastAsia="en"/>
        </w:rPr>
        <w:t>@pgytech_official</w:t>
      </w:r>
      <w:r>
        <w:rPr>
          <w:color w:val="0000EE"/>
          <w:u w:val="single" w:color="0000EE"/>
          <w:lang w:val="en" w:eastAsia="en"/>
        </w:rPr>
        <w:fldChar w:fldCharType="end"/>
      </w:r>
      <w:r>
        <w:rPr>
          <w:lang w:val="en" w:eastAsia="en"/>
        </w:rPr>
        <w:t xml:space="preserve">, ou à la YouTube </w:t>
      </w:r>
      <w:r>
        <w:rPr>
          <w:lang w:val="en" w:eastAsia="en"/>
        </w:rPr>
        <w:fldChar w:fldCharType="begin"/>
      </w:r>
      <w:r>
        <w:rPr>
          <w:lang w:val="en" w:eastAsia="en"/>
        </w:rPr>
        <w:instrText xml:space="preserve"> HYPERLINK "https://www.youtube.com/@PGYTECH/featured" \t "_blank" </w:instrText>
      </w:r>
      <w:r>
        <w:rPr>
          <w:lang w:val="en" w:eastAsia="en"/>
        </w:rPr>
        <w:fldChar w:fldCharType="separate"/>
      </w:r>
      <w:r>
        <w:rPr>
          <w:color w:val="0000EE"/>
          <w:u w:val="single" w:color="0000EE"/>
          <w:lang w:val="en" w:eastAsia="en"/>
        </w:rPr>
        <w:t>@PGYTECH</w:t>
      </w:r>
      <w:r>
        <w:rPr>
          <w:color w:val="0000EE"/>
          <w:u w:val="single" w:color="0000EE"/>
          <w:lang w:val="en" w:eastAsia="en"/>
        </w:rPr>
        <w:fldChar w:fldCharType="end"/>
      </w:r>
      <w:r>
        <w:rPr>
          <w:lang w:val="en" w:eastAsia="en"/>
        </w:rPr>
        <w:t xml:space="preserve">. </w:t>
      </w: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PGYTECH lance le système de dégagement rapide pour
caméra d’action CapLock pour les supports et trépieds</dc:title>
  <cp:revision>0</cp:revision>
</cp:coreProperties>
</file>