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PGYTECH Launches CapLock Action Camera Quick Release System for Mounts and Tripods</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MantisPod Z and Neck Mount Feature Standard 1/4-Inch Quick Release Plate for Fast Installation</w:t>
      </w:r>
    </w:p>
    <w:p>
      <w:pPr>
        <w:pStyle w:val="Normal"/>
        <w:rPr>
          <w:b/>
          <w:b/>
          <w:bCs/>
          <w:sz w:val="24"/>
          <w:szCs w:val="24"/>
          <w:lang w:val="en-US" w:eastAsia="en-US"/>
        </w:rPr>
      </w:pPr>
      <w:r>
        <w:rPr>
          <w:b/>
          <w:bCs/>
          <w:lang w:val="en-US" w:eastAsia="en-US"/>
        </w:rPr>
        <w:t>JiangSu, China, September 14, 2023</w:t>
      </w:r>
      <w:r>
        <w:rPr>
          <w:lang w:val="en-US" w:eastAsia="en-US"/>
        </w:rPr>
        <w:t xml:space="preserve"> - Capturing high-quality video has never been easier, and flexible camera and mounting systems can provide astonishing angles and stability that would be impossible with traditional equipment. But there’s a problem: an expensive smartphone or camera, attached to a tripod or selfie stick, is not only vulnerable to damage, but also difficult to access, to adjust settings and so on – and removing these devices from their mounting can be awkward. </w:t>
        <w:br/>
        <w:br/>
        <w:t>The solution is PGYTECH ‘s innovative new CapLock quick release system. CapLock is a versatile solution for attaching cameras and phones to a wide variety of mounts and tripods. CapLock holds devices securely, but it also releases them in a second when required, with no fumbling or effort.</w:t>
        <w:br/>
        <w:br/>
        <w:t>PGYTECH’s CapLock system offers two types of bottom interfaces: a 1/4-inch screw thread version for wide compatibility with equipment from all good manufacturers, and a ball-head quick release version that enhances most existing PGYTECH gear. CapLock can add a great new capability to new or old camera mounts – effectively upgrading older products at an affordable price.</w:t>
        <w:br/>
        <w:br/>
        <w:t xml:space="preserve">CapLock can work with tripods, suction mounts, vehicle mounts, selfie sticks, head mounts, adhesive mounts, and more. The CapLock system comes with both an action camera adapter and a 1/4-inch adapter so it can connect to action cameras and smartphones (requiring a phone clamp for the latter). </w:t>
        <w:br/>
        <w:br/>
        <w:t xml:space="preserve">With its unique quick release design and dual-lock mechanism, CapLock ensures secure and fast installation and removal. The system also allows four positions for installation of the adapter, enabling easy choice of front or back cameras and shooting modes, to capture self-portraits or to record a wider scene. CapLock enhances most camera mounting systems, including the wide range of acclaimed products from PGYTECH, already a leading manufacturer of camera accessories.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Caplock: Ball-Head and 1/4-Inch Versions</w:t>
      </w:r>
    </w:p>
    <w:p>
      <w:pPr>
        <w:pStyle w:val="Normal"/>
        <w:rPr>
          <w:sz w:val="24"/>
          <w:szCs w:val="24"/>
          <w:lang w:val="en-US" w:eastAsia="en-US"/>
        </w:rPr>
      </w:pPr>
      <w:r>
        <w:rPr>
          <w:lang w:val="en-US" w:eastAsia="en-US"/>
        </w:rPr>
        <w:t>The basic PGYTECH CapLock components are the 1/4-inch CapLock Action Camera Quick Release set, and the CapLock Action Camera Ball-head Quick Release set. Both products are designed for the quick but secure mounting of action cameras, smartphones (with a phone clamp), and other small photography devices onto tripods and other mounts. Each set includes action camera and 1/4-inch quick release plates.</w:t>
        <w:br/>
        <w:br/>
        <w:t xml:space="preserve">The CapLock Action Camera Ball-head Quick Release set allows the quick mounting of cameras on ball-heads, to provide 360-degree rotation and flexible shooting angles. Both CapLock products are light, compact, and portable, making them perfect for travel and outdoor activities.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CapLock MantisPod Z – Compact, but Supremely Adaptable Camera Mount</w:t>
      </w:r>
    </w:p>
    <w:p>
      <w:pPr>
        <w:pStyle w:val="Normal"/>
        <w:rPr>
          <w:sz w:val="24"/>
          <w:szCs w:val="24"/>
          <w:lang w:val="en-US" w:eastAsia="en-US"/>
        </w:rPr>
      </w:pPr>
      <w:r>
        <w:rPr>
          <w:lang w:val="en-US" w:eastAsia="en-US"/>
        </w:rPr>
        <w:t>The CapLock system works brilliantly with PGYTECH’s MantisPod Z, a multifunctional folding arm that can be used as a handheld camera stabilizer, an extension pole, a tripod – or in ‘briefcase mode’ for comfortably filming low-angle shots. The MantisPod Z has three folding sections, giving it a maximum reach of 540mm. It also has a ball-head gimbal that allows 360-degree rotation and uses the CapLock quick-release system for easy attachment and detachment. The MantisPod Z is compatible with most action cameras, smartphones, and other small cameras (1Kg or less). A stand out feature is Mantis Mode, which provides versatile positioning from a wide range of support points, and long extension as well as stability – allowing stable shooting angles that are not achievable with competing products. MantisPod Z is comfortable and easy to hold, and folds down to only 205mm long for great portability.</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The CapLock Action Camera Neck Mount</w:t>
      </w:r>
    </w:p>
    <w:p>
      <w:pPr>
        <w:pStyle w:val="Normal"/>
        <w:rPr>
          <w:sz w:val="24"/>
          <w:szCs w:val="24"/>
          <w:lang w:val="en-US" w:eastAsia="en-US"/>
        </w:rPr>
      </w:pPr>
      <w:r>
        <w:rPr>
          <w:lang w:val="en-US" w:eastAsia="en-US"/>
        </w:rPr>
        <w:t xml:space="preserve">Another highlight of the CapLock-capable product range is PGYTECH’s CapLock-equipped Action Camera Neck Mount, a wearable mount that captures hands-free video from a first-person perspective. The neck mount has an adjustable strap that fits comfortably around the neck, and a flexible arm that can be adjusted to any angle. With the CapLock quick-release system allowing fast installation this neck mount is suitable for numerous scenarios, such as vlogging, biking, hiking, skiing, live-streaming and more.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CapLock Improves Every Camera Mounting System</w:t>
      </w:r>
    </w:p>
    <w:p>
      <w:pPr>
        <w:pStyle w:val="Normal"/>
        <w:rPr>
          <w:sz w:val="24"/>
          <w:szCs w:val="24"/>
          <w:lang w:val="en-US" w:eastAsia="en-US"/>
        </w:rPr>
      </w:pPr>
      <w:r>
        <w:rPr>
          <w:lang w:val="en-US" w:eastAsia="en-US"/>
        </w:rPr>
        <w:t xml:space="preserve">In addition to the MantisPod Z and the neck mount, PGYTECH also offers a huge range of other mounts and tripods that can be equipped with the CapLock system. These include CapLock products like the Extension Pole Tripod, Magnetic Mount, Handlebar Mount, Suction Cup Mount, Three-arm Suction Mount, and Helmet Mount. These products provide multiple functions and shooting options for almost any situation or project. </w:t>
        <w:br/>
        <w:br/>
        <w:t xml:space="preserve">The PGYTECH CapLock action camera quick release system is a game-changer for busy action camera users who need fast, convenient and reliable mounting for all their imaging devices and accessories. With its wide compatibility, secure and easy installation, flexible shooting modes, and compact design, the CapLock system is a must-have accessory for anyone who loves photography and videography. </w:t>
        <w:br/>
        <w:br/>
        <w:t xml:space="preserve">For more information about the PGYTECH CapLock action camera quick release system and compatible accessories, please visit: </w:t>
      </w:r>
      <w:hyperlink r:id="rId2" w:tgtFrame="_blank">
        <w:r>
          <w:rPr>
            <w:color w:val="0000EE"/>
            <w:u w:val="single" w:color="0000EE"/>
            <w:lang w:val="en-US" w:eastAsia="en-US"/>
          </w:rPr>
          <w:t>https://bit.ly/3RhjyB5</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Price and Availability</w:t>
      </w:r>
    </w:p>
    <w:p>
      <w:pPr>
        <w:pStyle w:val="Normal"/>
        <w:rPr>
          <w:sz w:val="24"/>
          <w:szCs w:val="24"/>
          <w:lang w:val="en-US" w:eastAsia="en-US"/>
        </w:rPr>
      </w:pPr>
      <w:r>
        <w:rPr>
          <w:lang w:val="en-US" w:eastAsia="en-US"/>
        </w:rPr>
        <w:t>Buy the PGYTECH CapLock MantisPod Z (MSRP £49.95) at:</w:t>
        <w:br/>
      </w:r>
      <w:hyperlink r:id="rId3" w:tgtFrame="_blank">
        <w:r>
          <w:rPr>
            <w:color w:val="0000EE"/>
            <w:u w:val="single" w:color="0000EE"/>
            <w:lang w:val="en-US" w:eastAsia="en-US"/>
          </w:rPr>
          <w:t>https://bit.ly/3RkmYDh</w:t>
        </w:r>
      </w:hyperlink>
      <w:r>
        <w:rPr>
          <w:lang w:val="en-US" w:eastAsia="en-US"/>
        </w:rPr>
        <w:t xml:space="preserve"> </w:t>
        <w:br/>
        <w:br/>
        <w:t>Buy the PGYTECH CapLock Action Camera Neck Mount (MSRP £34.95) at:</w:t>
        <w:br/>
      </w:r>
      <w:hyperlink r:id="rId4" w:tgtFrame="_blank">
        <w:r>
          <w:rPr>
            <w:color w:val="0000EE"/>
            <w:u w:val="single" w:color="0000EE"/>
            <w:lang w:val="en-US" w:eastAsia="en-US"/>
          </w:rPr>
          <w:t>https://amzn.to/485oRtH</w:t>
        </w:r>
      </w:hyperlink>
      <w:r>
        <w:rPr>
          <w:lang w:val="en-US" w:eastAsia="en-US"/>
        </w:rPr>
        <w:t xml:space="preserve"> and </w:t>
      </w:r>
      <w:hyperlink r:id="rId5" w:tgtFrame="_blank">
        <w:r>
          <w:rPr>
            <w:color w:val="0000EE"/>
            <w:u w:val="single" w:color="0000EE"/>
            <w:lang w:val="en-US" w:eastAsia="en-US"/>
          </w:rPr>
          <w:t>https://bit.ly/4662kuJ</w:t>
        </w:r>
      </w:hyperlink>
      <w:r>
        <w:rPr>
          <w:lang w:val="en-US" w:eastAsia="en-US"/>
        </w:rPr>
        <w:t xml:space="preserve"> </w:t>
        <w:br/>
        <w:br/>
        <w:t>Buy other PGYTECH CapLock action camera accessories at:</w:t>
        <w:br/>
      </w:r>
      <w:hyperlink r:id="rId6" w:tgtFrame="_blank">
        <w:r>
          <w:rPr>
            <w:color w:val="0000EE"/>
            <w:u w:val="single" w:color="0000EE"/>
            <w:lang w:val="en-US" w:eastAsia="en-US"/>
          </w:rPr>
          <w:t>https://amzn.to/485oRtH</w:t>
        </w:r>
      </w:hyperlink>
      <w:r>
        <w:rPr>
          <w:lang w:val="en-US" w:eastAsia="en-US"/>
        </w:rPr>
        <w:t xml:space="preserve"> and </w:t>
      </w:r>
      <w:hyperlink r:id="rId7" w:tgtFrame="_blank">
        <w:r>
          <w:rPr>
            <w:color w:val="0000EE"/>
            <w:u w:val="single" w:color="0000EE"/>
            <w:lang w:val="en-US" w:eastAsia="en-US"/>
          </w:rPr>
          <w:t>https://bit.ly/3RhjyB5</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PGYTECH</w:t>
      </w:r>
    </w:p>
    <w:p>
      <w:pPr>
        <w:pStyle w:val="Normal"/>
        <w:rPr>
          <w:sz w:val="24"/>
          <w:szCs w:val="24"/>
          <w:lang w:val="en-US" w:eastAsia="en-US"/>
        </w:rPr>
      </w:pPr>
      <w:r>
        <w:rPr>
          <w:lang w:val="en-US" w:eastAsia="en-US"/>
        </w:rPr>
        <w:t xml:space="preserve">Founded in 2015, PGYTECH is an internationally-renowned brand sold in over 100 countries and regions worldwide, specializing in innovative R&amp;D, product design, production, and promotion of photography equipment, drone accessories and action camera accessories. With a philosophy of “rethink”, that works from a user-oriented mindset, PGYTECH’s diverse product catalogue includes versatile, durable, and fashionable camera bags and pouches, patented tripods and camera accessories, and a rich range of innovative drone and action camera accessories. Learn more about PGYTECH, visit </w:t>
      </w:r>
      <w:hyperlink r:id="rId8" w:tgtFrame="_blank">
        <w:r>
          <w:rPr>
            <w:color w:val="0000EE"/>
            <w:u w:val="single" w:color="0000EE"/>
            <w:lang w:val="en-US" w:eastAsia="en-US"/>
          </w:rPr>
          <w:t>https://www.pgytech.com</w:t>
        </w:r>
      </w:hyperlink>
      <w:r>
        <w:rPr>
          <w:lang w:val="en-US" w:eastAsia="en-US"/>
        </w:rPr>
        <w:t xml:space="preserve">, or follow PGYTECH on Facebook </w:t>
      </w:r>
      <w:hyperlink r:id="rId9" w:tgtFrame="_blank">
        <w:r>
          <w:rPr>
            <w:color w:val="0000EE"/>
            <w:u w:val="single" w:color="0000EE"/>
            <w:lang w:val="en-US" w:eastAsia="en-US"/>
          </w:rPr>
          <w:t>@pgytechglobal</w:t>
        </w:r>
      </w:hyperlink>
      <w:r>
        <w:rPr>
          <w:lang w:val="en-US" w:eastAsia="en-US"/>
        </w:rPr>
        <w:t xml:space="preserve">, Instagram </w:t>
      </w:r>
      <w:hyperlink r:id="rId10" w:tgtFrame="_blank">
        <w:r>
          <w:rPr>
            <w:color w:val="0000EE"/>
            <w:u w:val="single" w:color="0000EE"/>
            <w:lang w:val="en-US" w:eastAsia="en-US"/>
          </w:rPr>
          <w:t>@pgytechglobal</w:t>
        </w:r>
      </w:hyperlink>
      <w:r>
        <w:rPr>
          <w:lang w:val="en-US" w:eastAsia="en-US"/>
        </w:rPr>
        <w:t xml:space="preserve">, TikTok </w:t>
      </w:r>
      <w:hyperlink r:id="rId11" w:tgtFrame="_blank">
        <w:r>
          <w:rPr>
            <w:color w:val="0000EE"/>
            <w:u w:val="single" w:color="0000EE"/>
            <w:lang w:val="en-US" w:eastAsia="en-US"/>
          </w:rPr>
          <w:t>@pgytech_official</w:t>
        </w:r>
      </w:hyperlink>
      <w:r>
        <w:rPr>
          <w:lang w:val="en-US" w:eastAsia="en-US"/>
        </w:rPr>
        <w:t xml:space="preserve">, or subscribe on the YouTube channel </w:t>
      </w:r>
      <w:hyperlink r:id="rId12" w:tgtFrame="_blank">
        <w:r>
          <w:rPr>
            <w:color w:val="0000EE"/>
            <w:u w:val="single" w:color="0000EE"/>
            <w:lang w:val="en-US" w:eastAsia="en-US"/>
          </w:rPr>
          <w:t>@PGYTECH</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RhjyB5" TargetMode="External"/><Relationship Id="rId3" Type="http://schemas.openxmlformats.org/officeDocument/2006/relationships/hyperlink" Target="https://bit.ly/3RkmYDh" TargetMode="External"/><Relationship Id="rId4" Type="http://schemas.openxmlformats.org/officeDocument/2006/relationships/hyperlink" Target="https://amzn.to/485oRtH" TargetMode="External"/><Relationship Id="rId5" Type="http://schemas.openxmlformats.org/officeDocument/2006/relationships/hyperlink" Target="https://bit.ly/4662kuJ" TargetMode="External"/><Relationship Id="rId6" Type="http://schemas.openxmlformats.org/officeDocument/2006/relationships/hyperlink" Target="https://amzn.to/485oRtH" TargetMode="External"/><Relationship Id="rId7" Type="http://schemas.openxmlformats.org/officeDocument/2006/relationships/hyperlink" Target="https://bit.ly/3RhjyB5" TargetMode="External"/><Relationship Id="rId8" Type="http://schemas.openxmlformats.org/officeDocument/2006/relationships/hyperlink" Target="https://www.pgytech.com/" TargetMode="External"/><Relationship Id="rId9" Type="http://schemas.openxmlformats.org/officeDocument/2006/relationships/hyperlink" Target="https://www.facebook.com/pgytechglobal/" TargetMode="External"/><Relationship Id="rId10" Type="http://schemas.openxmlformats.org/officeDocument/2006/relationships/hyperlink" Target="https://www.instagram.com/pgytechglobal/" TargetMode="External"/><Relationship Id="rId11" Type="http://schemas.openxmlformats.org/officeDocument/2006/relationships/hyperlink" Target="https://www.tiktok.com/@pgytech_official" TargetMode="External"/><Relationship Id="rId12" Type="http://schemas.openxmlformats.org/officeDocument/2006/relationships/hyperlink" Target="https://www.youtube.com/@PGYTECH/featured"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946</Words>
  <Characters>5493</Characters>
  <CharactersWithSpaces>6456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2023-09-13T14:01:23Z</dcterms:modified>
  <cp:revision>1</cp:revision>
  <dc:subject/>
  <dc:title>PGYTECH Launches CapLock Action Camera Quick Release
System for Mounts and Tripods</dc:title>
</cp:coreProperties>
</file>

<file path=docProps/custom.xml><?xml version="1.0" encoding="utf-8"?>
<Properties xmlns="http://schemas.openxmlformats.org/officeDocument/2006/custom-properties" xmlns:vt="http://schemas.openxmlformats.org/officeDocument/2006/docPropsVTypes"/>
</file>