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ZHIYUN's Huge Black Friday Discounts are Now Available</w:t>
      </w:r>
    </w:p>
    <w:p>
      <w:pPr>
        <w:pStyle w:val="Normal"/>
        <w:rPr>
          <w:sz w:val="24"/>
          <w:szCs w:val="24"/>
          <w:lang w:val="en-US" w:eastAsia="en-US"/>
        </w:rPr>
      </w:pPr>
      <w:r>
        <w:rPr>
          <w:sz w:val="24"/>
          <w:szCs w:val="24"/>
          <w:lang w:val="en-US" w:eastAsia="en-US"/>
        </w:rPr>
      </w:r>
    </w:p>
    <w:p>
      <w:pPr>
        <w:pStyle w:val="2"/>
        <w:keepNext w:val="false"/>
        <w:pBdr/>
        <w:spacing w:before="0" w:after="0"/>
        <w:jc w:val="center"/>
        <w:outlineLvl w:val="9"/>
        <w:rPr>
          <w:b/>
          <w:b/>
          <w:bCs/>
          <w:i/>
          <w:i/>
          <w:iCs/>
          <w:sz w:val="36"/>
          <w:szCs w:val="36"/>
          <w:lang w:val="en-US" w:eastAsia="en-US"/>
        </w:rPr>
      </w:pPr>
      <w:r>
        <w:rPr>
          <w:rFonts w:eastAsia="Times New Roman" w:cs="Times New Roman"/>
          <w:i/>
          <w:lang w:val="en-US" w:eastAsia="en-US"/>
        </w:rPr>
        <w:t>Save up to 50% for camera &amp; smartphone gimbal and other video accessories</w:t>
      </w:r>
    </w:p>
    <w:p>
      <w:pPr>
        <w:pStyle w:val="Normal"/>
        <w:rPr>
          <w:sz w:val="24"/>
          <w:szCs w:val="24"/>
          <w:lang w:val="en-US" w:eastAsia="en-US"/>
        </w:rPr>
      </w:pPr>
      <w:r>
        <w:rPr>
          <w:lang w:val="en-US" w:eastAsia="en-US"/>
        </w:rPr>
        <w:br/>
      </w:r>
      <w:r>
        <w:rPr>
          <w:b/>
          <w:bCs/>
          <w:lang w:val="en-US" w:eastAsia="en-US"/>
        </w:rPr>
        <w:t xml:space="preserve">Shenzhen, China, November 15th 2022 - </w:t>
      </w:r>
      <w:r>
        <w:rPr>
          <w:lang w:val="en-US" w:eastAsia="en-US"/>
        </w:rPr>
        <w:t xml:space="preserve">ZHIYUN, the world leader in professional camera and smartphone stabilization systems, is pleased to announce its Black Friday discounts for 2022, covering a wide range of its most popular gimbals and professional-grade video making accessories, including the popular SMOOTH 5, CRANE M3 and WEEBILL-S. These discounted prices will only be available between November 15 to November 30, 2022, available at </w:t>
      </w:r>
      <w:hyperlink r:id="rId2" w:tgtFrame="_blank">
        <w:r>
          <w:rPr>
            <w:color w:val="0000EE"/>
            <w:u w:val="single" w:color="0000EE"/>
            <w:lang w:val="en-US" w:eastAsia="en-US"/>
          </w:rPr>
          <w:t>ZHIYUN Amazon store</w:t>
        </w:r>
      </w:hyperlink>
      <w:r>
        <w:rPr>
          <w:lang w:val="en-US" w:eastAsia="en-US"/>
        </w:rPr>
        <w:t>.</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SMOOTH 5: Ideal Gimbal for Smartphones</w:t>
      </w:r>
    </w:p>
    <w:p>
      <w:pPr>
        <w:pStyle w:val="Normal"/>
        <w:rPr>
          <w:sz w:val="24"/>
          <w:szCs w:val="24"/>
          <w:lang w:val="en-US" w:eastAsia="en-US"/>
        </w:rPr>
      </w:pPr>
      <w:r>
        <w:rPr>
          <w:lang w:val="en-US" w:eastAsia="en-US"/>
        </w:rPr>
        <w:t xml:space="preserve">Film like a pro with the latest ZHIYUN Smooth 5. It makes cinematic smartphone filmmaking possible with its 3-axis design that allows movement through all angles to be amazingly smooth, even at the extremes. Its carefully considered ergonomic controls, high performance motor, professional anti-shake system, and magnetic twin fill lights empower new creative opportunities. </w:t>
        <w:br/>
        <w:br/>
      </w:r>
      <w:r>
        <w:rPr>
          <w:b/>
          <w:bCs/>
          <w:lang w:val="en-US" w:eastAsia="en-US"/>
        </w:rPr>
        <w:t>The Smooth 5 is now available for USD$139 (18% off), while the Combo option is reduced to just USD$189 (14% off).</w:t>
      </w:r>
      <w:r>
        <w:rPr>
          <w:lang w:val="en-US" w:eastAsia="en-US"/>
        </w:rPr>
        <w:t xml:space="preserve"> </w:t>
        <w:br/>
        <w:br/>
        <w:t xml:space="preserve">Learn more about the ZHIYUN Smooth 5: </w:t>
      </w:r>
      <w:hyperlink r:id="rId3" w:tgtFrame="_blank">
        <w:r>
          <w:rPr>
            <w:color w:val="0000EE"/>
            <w:u w:val="single" w:color="0000EE"/>
            <w:lang w:val="en-US" w:eastAsia="en-US"/>
          </w:rPr>
          <w:t>https://www.zhiyun-tech.com/en/product/detail/490</w:t>
        </w:r>
      </w:hyperlink>
      <w:r>
        <w:rPr>
          <w:color w:val="0000EE"/>
          <w:u w:val="single" w:color="0000EE"/>
          <w:lang w:val="en-US" w:eastAsia="en-US"/>
        </w:rPr>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CRANE M3: For Ultra-portable Professional Handheld Filmmaking</w:t>
      </w:r>
    </w:p>
    <w:p>
      <w:pPr>
        <w:pStyle w:val="Normal"/>
        <w:rPr>
          <w:sz w:val="24"/>
          <w:szCs w:val="24"/>
          <w:lang w:val="en-US" w:eastAsia="en-US"/>
        </w:rPr>
      </w:pPr>
      <w:r>
        <w:rPr>
          <w:lang w:val="en-US" w:eastAsia="en-US"/>
        </w:rPr>
        <w:t>The CRANE M3 is a portable, compact and professional camera gimbal. It provides an excellent grip and balance, with an ergonomic array of control panel, buttons, wheels and joystick for full control of the powerful motors that can carry different kinds of cameras and lenses in stable and smooth movements. The two-in-one universal quick release plate makes camera changes during a shoot safe and efficient.</w:t>
        <w:br/>
        <w:br/>
      </w:r>
      <w:r>
        <w:rPr>
          <w:b/>
          <w:bCs/>
          <w:lang w:val="en-US" w:eastAsia="en-US"/>
        </w:rPr>
        <w:t>The CRANE M3 is now available for only USD$319 (14% off), the Combo options is now only USD$379 (16% off) and the Pro is just USD$399 (27% off).</w:t>
      </w:r>
      <w:r>
        <w:rPr>
          <w:lang w:val="en-US" w:eastAsia="en-US"/>
        </w:rPr>
        <w:t xml:space="preserve"> </w:t>
        <w:br/>
        <w:br/>
        <w:t xml:space="preserve">Learn more about the ZHIYUN CRANE M3: </w:t>
      </w:r>
      <w:hyperlink r:id="rId4" w:tgtFrame="_blank">
        <w:r>
          <w:rPr>
            <w:color w:val="0000EE"/>
            <w:u w:val="single" w:color="0000EE"/>
            <w:lang w:val="en-US" w:eastAsia="en-US"/>
          </w:rPr>
          <w:t>https://www.zhiyun-tech.com/en/product/detail/479</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WEEBILL S: Unleashing Possibilities for Professional Filmmakers</w:t>
      </w:r>
    </w:p>
    <w:p>
      <w:pPr>
        <w:pStyle w:val="Normal"/>
        <w:rPr>
          <w:sz w:val="24"/>
          <w:szCs w:val="24"/>
          <w:lang w:val="en-US" w:eastAsia="en-US"/>
        </w:rPr>
      </w:pPr>
      <w:r>
        <w:rPr>
          <w:lang w:val="en-US" w:eastAsia="en-US"/>
        </w:rPr>
        <w:t xml:space="preserve">The WEEBILL S professional camera gimbal easily handles mainstream mirrorless and DSLR camera &amp; lens combos. Thanks to its lightweight body and a unique Sling mode, the WEEBILL-S imbues an effortless shooting experience. Featuring strong motors with an advanced stabilization algorithm, the intelligent ViaTouch 2.0 system, as well as an ultra-low latency HD image transmission module, the WEEBILL-S pushes the limit of filmmaking even further to unleash boundless possibilities for professional filmmakers. </w:t>
        <w:br/>
        <w:br/>
      </w:r>
      <w:r>
        <w:rPr>
          <w:b/>
          <w:bCs/>
          <w:lang w:val="en-US" w:eastAsia="en-US"/>
        </w:rPr>
        <w:t>The WEEBILL S is now available for just USD$299 (32% off) and bundled with ZHIYUN’s Image Transmission Pro Kit for USD$549 (21% off).</w:t>
      </w:r>
      <w:r>
        <w:rPr>
          <w:lang w:val="en-US" w:eastAsia="en-US"/>
        </w:rPr>
        <w:t xml:space="preserve"> </w:t>
        <w:br/>
        <w:br/>
        <w:t xml:space="preserve">Learn more about the ZHIYUN WEEBILL S: </w:t>
      </w:r>
      <w:hyperlink r:id="rId5" w:tgtFrame="_blank">
        <w:r>
          <w:rPr>
            <w:color w:val="0000EE"/>
            <w:u w:val="single" w:color="0000EE"/>
            <w:lang w:val="en-US" w:eastAsia="en-US"/>
          </w:rPr>
          <w:t>https://www.zhiyun-tech.com/en/product/detail/70</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ZHIYUN Black Friday 2022 Full Discount List:</w:t>
      </w:r>
    </w:p>
    <w:p>
      <w:pPr>
        <w:pStyle w:val="Normal"/>
        <w:rPr>
          <w:sz w:val="24"/>
          <w:szCs w:val="24"/>
          <w:lang w:val="en-US" w:eastAsia="en-US"/>
        </w:rPr>
      </w:pPr>
      <w:r>
        <w:rPr/>
      </w:r>
    </w:p>
    <w:p>
      <w:pPr>
        <w:pStyle w:val="Normal"/>
        <w:rPr>
          <w:sz w:val="24"/>
          <w:szCs w:val="24"/>
          <w:lang w:val="en-US" w:eastAsia="en-US"/>
        </w:rPr>
      </w:pPr>
      <w:r>
        <w:rPr>
          <w:lang w:val="en-US" w:eastAsia="en-US"/>
        </w:rPr>
        <w:t xml:space="preserve">Smooth Q3 </w:t>
      </w:r>
    </w:p>
    <w:p>
      <w:pPr>
        <w:pStyle w:val="Normal"/>
        <w:numPr>
          <w:ilvl w:val="0"/>
          <w:numId w:val="1"/>
        </w:numPr>
        <w:spacing w:before="240" w:after="0"/>
        <w:ind w:left="720" w:hanging="210"/>
        <w:jc w:val="left"/>
        <w:rPr>
          <w:sz w:val="24"/>
          <w:szCs w:val="24"/>
          <w:lang w:val="en-US" w:eastAsia="en-US"/>
        </w:rPr>
      </w:pPr>
      <w:hyperlink r:id="rId6" w:tgtFrame="_blank">
        <w:r>
          <w:rPr>
            <w:color w:val="0000EE"/>
            <w:u w:val="single" w:color="0000EE"/>
            <w:lang w:val="en-US" w:eastAsia="en-US"/>
          </w:rPr>
          <w:t>Standard</w:t>
        </w:r>
      </w:hyperlink>
      <w:r>
        <w:rPr>
          <w:lang w:val="en-US" w:eastAsia="en-US"/>
        </w:rPr>
        <w:t xml:space="preserve">: Now </w:t>
      </w:r>
      <w:r>
        <w:rPr>
          <w:b/>
          <w:bCs/>
          <w:lang w:val="en-US" w:eastAsia="en-US"/>
        </w:rPr>
        <w:t>79USD</w:t>
      </w:r>
      <w:r>
        <w:rPr>
          <w:lang w:val="en-US" w:eastAsia="en-US"/>
        </w:rPr>
        <w:t xml:space="preserve"> (11% off, original price 89USD)</w:t>
      </w:r>
    </w:p>
    <w:p>
      <w:pPr>
        <w:pStyle w:val="Normal"/>
        <w:numPr>
          <w:ilvl w:val="0"/>
          <w:numId w:val="1"/>
        </w:numPr>
        <w:spacing w:before="0" w:after="240"/>
        <w:ind w:left="720" w:hanging="210"/>
        <w:jc w:val="left"/>
        <w:rPr>
          <w:sz w:val="24"/>
          <w:szCs w:val="24"/>
          <w:lang w:val="en-US" w:eastAsia="en-US"/>
        </w:rPr>
      </w:pPr>
      <w:hyperlink r:id="rId7" w:tgtFrame="_blank">
        <w:r>
          <w:rPr>
            <w:color w:val="0000EE"/>
            <w:u w:val="single" w:color="0000EE"/>
            <w:lang w:val="en-US" w:eastAsia="en-US"/>
          </w:rPr>
          <w:t>COMBO</w:t>
        </w:r>
      </w:hyperlink>
      <w:r>
        <w:rPr>
          <w:lang w:val="en-US" w:eastAsia="en-US"/>
        </w:rPr>
        <w:t xml:space="preserve">: Now </w:t>
      </w:r>
      <w:r>
        <w:rPr>
          <w:b/>
          <w:bCs/>
          <w:lang w:val="en-US" w:eastAsia="en-US"/>
        </w:rPr>
        <w:t>99USD</w:t>
      </w:r>
      <w:r>
        <w:rPr>
          <w:lang w:val="en-US" w:eastAsia="en-US"/>
        </w:rPr>
        <w:t xml:space="preserve"> (9% off, original price 109USD)</w:t>
      </w:r>
    </w:p>
    <w:p>
      <w:pPr>
        <w:pStyle w:val="Normal"/>
        <w:rPr>
          <w:sz w:val="24"/>
          <w:szCs w:val="24"/>
          <w:lang w:val="en-US" w:eastAsia="en-US"/>
        </w:rPr>
      </w:pPr>
      <w:r>
        <w:rPr>
          <w:lang w:val="en-US" w:eastAsia="en-US"/>
        </w:rPr>
        <w:t xml:space="preserve">Smooth Q4 </w:t>
      </w:r>
    </w:p>
    <w:p>
      <w:pPr>
        <w:pStyle w:val="Normal"/>
        <w:numPr>
          <w:ilvl w:val="0"/>
          <w:numId w:val="2"/>
        </w:numPr>
        <w:spacing w:before="240" w:after="0"/>
        <w:ind w:left="720" w:hanging="210"/>
        <w:jc w:val="left"/>
        <w:rPr>
          <w:sz w:val="24"/>
          <w:szCs w:val="24"/>
          <w:lang w:val="en-US" w:eastAsia="en-US"/>
        </w:rPr>
      </w:pPr>
      <w:hyperlink r:id="rId8" w:tgtFrame="_blank">
        <w:r>
          <w:rPr>
            <w:color w:val="0000EE"/>
            <w:u w:val="single" w:color="0000EE"/>
            <w:lang w:val="en-US" w:eastAsia="en-US"/>
          </w:rPr>
          <w:t>Standard</w:t>
        </w:r>
      </w:hyperlink>
      <w:r>
        <w:rPr>
          <w:lang w:val="en-US" w:eastAsia="en-US"/>
        </w:rPr>
        <w:t xml:space="preserve">: Now </w:t>
      </w:r>
      <w:r>
        <w:rPr>
          <w:b/>
          <w:bCs/>
          <w:lang w:val="en-US" w:eastAsia="en-US"/>
        </w:rPr>
        <w:t>99USD</w:t>
      </w:r>
      <w:r>
        <w:rPr>
          <w:lang w:val="en-US" w:eastAsia="en-US"/>
        </w:rPr>
        <w:t xml:space="preserve"> (17% off, original price 119USD)</w:t>
      </w:r>
    </w:p>
    <w:p>
      <w:pPr>
        <w:pStyle w:val="Normal"/>
        <w:numPr>
          <w:ilvl w:val="0"/>
          <w:numId w:val="2"/>
        </w:numPr>
        <w:spacing w:before="0" w:after="240"/>
        <w:ind w:left="720" w:hanging="210"/>
        <w:jc w:val="left"/>
        <w:rPr>
          <w:sz w:val="24"/>
          <w:szCs w:val="24"/>
          <w:lang w:val="en-US" w:eastAsia="en-US"/>
        </w:rPr>
      </w:pPr>
      <w:hyperlink r:id="rId9" w:tgtFrame="_blank">
        <w:r>
          <w:rPr>
            <w:color w:val="0000EE"/>
            <w:u w:val="single" w:color="0000EE"/>
            <w:lang w:val="en-US" w:eastAsia="en-US"/>
          </w:rPr>
          <w:t>COMBO</w:t>
        </w:r>
      </w:hyperlink>
      <w:r>
        <w:rPr>
          <w:lang w:val="en-US" w:eastAsia="en-US"/>
        </w:rPr>
        <w:t xml:space="preserve">: Now </w:t>
      </w:r>
      <w:r>
        <w:rPr>
          <w:b/>
          <w:bCs/>
          <w:lang w:val="en-US" w:eastAsia="en-US"/>
        </w:rPr>
        <w:t>119USD</w:t>
      </w:r>
      <w:r>
        <w:rPr>
          <w:lang w:val="en-US" w:eastAsia="en-US"/>
        </w:rPr>
        <w:t xml:space="preserve"> (20% off, original price 149USD)</w:t>
      </w:r>
    </w:p>
    <w:p>
      <w:pPr>
        <w:pStyle w:val="Normal"/>
        <w:rPr>
          <w:sz w:val="24"/>
          <w:szCs w:val="24"/>
          <w:lang w:val="en-US" w:eastAsia="en-US"/>
        </w:rPr>
      </w:pPr>
      <w:r>
        <w:rPr>
          <w:lang w:val="en-US" w:eastAsia="en-US"/>
        </w:rPr>
        <w:t xml:space="preserve">Smooth X </w:t>
      </w:r>
    </w:p>
    <w:p>
      <w:pPr>
        <w:pStyle w:val="Normal"/>
        <w:numPr>
          <w:ilvl w:val="0"/>
          <w:numId w:val="3"/>
        </w:numPr>
        <w:spacing w:before="240" w:after="240"/>
        <w:ind w:left="720" w:hanging="210"/>
        <w:jc w:val="left"/>
        <w:rPr>
          <w:sz w:val="24"/>
          <w:szCs w:val="24"/>
          <w:lang w:val="en-US" w:eastAsia="en-US"/>
        </w:rPr>
      </w:pPr>
      <w:hyperlink r:id="rId10" w:tgtFrame="_blank">
        <w:r>
          <w:rPr>
            <w:color w:val="0000EE"/>
            <w:u w:val="single" w:color="0000EE"/>
            <w:lang w:val="en-US" w:eastAsia="en-US"/>
          </w:rPr>
          <w:t>Package</w:t>
        </w:r>
      </w:hyperlink>
      <w:r>
        <w:rPr>
          <w:lang w:val="en-US" w:eastAsia="en-US"/>
        </w:rPr>
        <w:t xml:space="preserve">: Now </w:t>
      </w:r>
      <w:r>
        <w:rPr>
          <w:b/>
          <w:bCs/>
          <w:lang w:val="en-US" w:eastAsia="en-US"/>
        </w:rPr>
        <w:t>39.99USD</w:t>
      </w:r>
      <w:r>
        <w:rPr>
          <w:lang w:val="en-US" w:eastAsia="en-US"/>
        </w:rPr>
        <w:t xml:space="preserve"> (50% off, original price 79.99USD)</w:t>
      </w:r>
    </w:p>
    <w:p>
      <w:pPr>
        <w:pStyle w:val="Normal"/>
        <w:rPr>
          <w:sz w:val="24"/>
          <w:szCs w:val="24"/>
          <w:lang w:val="en-US" w:eastAsia="en-US"/>
        </w:rPr>
      </w:pPr>
      <w:r>
        <w:rPr>
          <w:lang w:val="en-US" w:eastAsia="en-US"/>
        </w:rPr>
        <w:t xml:space="preserve">Smooth XS </w:t>
      </w:r>
    </w:p>
    <w:p>
      <w:pPr>
        <w:pStyle w:val="Normal"/>
        <w:numPr>
          <w:ilvl w:val="0"/>
          <w:numId w:val="4"/>
        </w:numPr>
        <w:spacing w:before="240" w:after="240"/>
        <w:ind w:left="720" w:hanging="210"/>
        <w:jc w:val="left"/>
        <w:rPr>
          <w:sz w:val="24"/>
          <w:szCs w:val="24"/>
          <w:lang w:val="en-US" w:eastAsia="en-US"/>
        </w:rPr>
      </w:pPr>
      <w:hyperlink r:id="rId11" w:tgtFrame="_blank">
        <w:r>
          <w:rPr>
            <w:color w:val="0000EE"/>
            <w:u w:val="single" w:color="0000EE"/>
            <w:lang w:val="en-US" w:eastAsia="en-US"/>
          </w:rPr>
          <w:t>Standard</w:t>
        </w:r>
      </w:hyperlink>
      <w:r>
        <w:rPr>
          <w:lang w:val="en-US" w:eastAsia="en-US"/>
        </w:rPr>
        <w:t xml:space="preserve">: Now </w:t>
      </w:r>
      <w:r>
        <w:rPr>
          <w:b/>
          <w:bCs/>
          <w:lang w:val="en-US" w:eastAsia="en-US"/>
        </w:rPr>
        <w:t>39.99USD</w:t>
      </w:r>
      <w:r>
        <w:rPr>
          <w:lang w:val="en-US" w:eastAsia="en-US"/>
        </w:rPr>
        <w:t xml:space="preserve"> (47% off, original price 74.99USD)</w:t>
      </w:r>
    </w:p>
    <w:p>
      <w:pPr>
        <w:pStyle w:val="Normal"/>
        <w:rPr>
          <w:sz w:val="24"/>
          <w:szCs w:val="24"/>
          <w:lang w:val="en-US" w:eastAsia="en-US"/>
        </w:rPr>
      </w:pPr>
      <w:r>
        <w:rPr>
          <w:lang w:val="en-US" w:eastAsia="en-US"/>
        </w:rPr>
        <w:t xml:space="preserve">Smooth X2 </w:t>
      </w:r>
    </w:p>
    <w:p>
      <w:pPr>
        <w:pStyle w:val="Normal"/>
        <w:numPr>
          <w:ilvl w:val="0"/>
          <w:numId w:val="5"/>
        </w:numPr>
        <w:spacing w:before="240" w:after="0"/>
        <w:ind w:left="720" w:hanging="210"/>
        <w:jc w:val="left"/>
        <w:rPr>
          <w:sz w:val="24"/>
          <w:szCs w:val="24"/>
          <w:lang w:val="en-US" w:eastAsia="en-US"/>
        </w:rPr>
      </w:pPr>
      <w:hyperlink r:id="rId12" w:tgtFrame="_blank">
        <w:r>
          <w:rPr>
            <w:color w:val="0000EE"/>
            <w:u w:val="single" w:color="0000EE"/>
            <w:lang w:val="en-US" w:eastAsia="en-US"/>
          </w:rPr>
          <w:t>Standard</w:t>
        </w:r>
      </w:hyperlink>
      <w:r>
        <w:rPr>
          <w:lang w:val="en-US" w:eastAsia="en-US"/>
        </w:rPr>
        <w:t xml:space="preserve">: Now </w:t>
      </w:r>
      <w:r>
        <w:rPr>
          <w:b/>
          <w:bCs/>
          <w:lang w:val="en-US" w:eastAsia="en-US"/>
        </w:rPr>
        <w:t>69USD</w:t>
      </w:r>
      <w:r>
        <w:rPr>
          <w:lang w:val="en-US" w:eastAsia="en-US"/>
        </w:rPr>
        <w:t xml:space="preserve"> (42% off, original price 119USD)</w:t>
      </w:r>
    </w:p>
    <w:p>
      <w:pPr>
        <w:pStyle w:val="Normal"/>
        <w:numPr>
          <w:ilvl w:val="0"/>
          <w:numId w:val="5"/>
        </w:numPr>
        <w:spacing w:before="0" w:after="240"/>
        <w:ind w:left="720" w:hanging="210"/>
        <w:jc w:val="left"/>
        <w:rPr>
          <w:sz w:val="24"/>
          <w:szCs w:val="24"/>
          <w:lang w:val="en-US" w:eastAsia="en-US"/>
        </w:rPr>
      </w:pPr>
      <w:hyperlink r:id="rId13" w:tgtFrame="_blank">
        <w:r>
          <w:rPr>
            <w:color w:val="0000EE"/>
            <w:u w:val="single" w:color="0000EE"/>
            <w:lang w:val="en-US" w:eastAsia="en-US"/>
          </w:rPr>
          <w:t>COMBO</w:t>
        </w:r>
      </w:hyperlink>
      <w:r>
        <w:rPr>
          <w:lang w:val="en-US" w:eastAsia="en-US"/>
        </w:rPr>
        <w:t xml:space="preserve">: Now </w:t>
      </w:r>
      <w:r>
        <w:rPr>
          <w:b/>
          <w:bCs/>
          <w:lang w:val="en-US" w:eastAsia="en-US"/>
        </w:rPr>
        <w:t>89USD</w:t>
      </w:r>
      <w:r>
        <w:rPr>
          <w:lang w:val="en-US" w:eastAsia="en-US"/>
        </w:rPr>
        <w:t xml:space="preserve"> (40% off, original price 149USD)</w:t>
      </w:r>
    </w:p>
    <w:p>
      <w:pPr>
        <w:pStyle w:val="Normal"/>
        <w:rPr>
          <w:sz w:val="24"/>
          <w:szCs w:val="24"/>
          <w:lang w:val="en-US" w:eastAsia="en-US"/>
        </w:rPr>
      </w:pPr>
      <w:r>
        <w:rPr>
          <w:lang w:val="en-US" w:eastAsia="en-US"/>
        </w:rPr>
        <w:t xml:space="preserve">Smooth 5 </w:t>
      </w:r>
    </w:p>
    <w:p>
      <w:pPr>
        <w:pStyle w:val="Normal"/>
        <w:numPr>
          <w:ilvl w:val="0"/>
          <w:numId w:val="6"/>
        </w:numPr>
        <w:spacing w:before="240" w:after="0"/>
        <w:ind w:left="720" w:hanging="210"/>
        <w:jc w:val="left"/>
        <w:rPr>
          <w:sz w:val="24"/>
          <w:szCs w:val="24"/>
          <w:lang w:val="en-US" w:eastAsia="en-US"/>
        </w:rPr>
      </w:pPr>
      <w:hyperlink r:id="rId14" w:tgtFrame="_blank">
        <w:r>
          <w:rPr>
            <w:color w:val="0000EE"/>
            <w:u w:val="single" w:color="0000EE"/>
            <w:lang w:val="en-US" w:eastAsia="en-US"/>
          </w:rPr>
          <w:t>Standard</w:t>
        </w:r>
      </w:hyperlink>
      <w:r>
        <w:rPr>
          <w:lang w:val="en-US" w:eastAsia="en-US"/>
        </w:rPr>
        <w:t xml:space="preserve">: Now </w:t>
      </w:r>
      <w:r>
        <w:rPr>
          <w:b/>
          <w:bCs/>
          <w:lang w:val="en-US" w:eastAsia="en-US"/>
        </w:rPr>
        <w:t>139USD</w:t>
      </w:r>
      <w:r>
        <w:rPr>
          <w:lang w:val="en-US" w:eastAsia="en-US"/>
        </w:rPr>
        <w:t xml:space="preserve"> (18% off, original price 169USD)</w:t>
      </w:r>
    </w:p>
    <w:p>
      <w:pPr>
        <w:pStyle w:val="Normal"/>
        <w:numPr>
          <w:ilvl w:val="0"/>
          <w:numId w:val="6"/>
        </w:numPr>
        <w:spacing w:before="0" w:after="240"/>
        <w:ind w:left="720" w:hanging="210"/>
        <w:jc w:val="left"/>
        <w:rPr>
          <w:sz w:val="24"/>
          <w:szCs w:val="24"/>
          <w:lang w:val="en-US" w:eastAsia="en-US"/>
        </w:rPr>
      </w:pPr>
      <w:hyperlink r:id="rId15" w:tgtFrame="_blank">
        <w:r>
          <w:rPr>
            <w:color w:val="0000EE"/>
            <w:u w:val="single" w:color="0000EE"/>
            <w:lang w:val="en-US" w:eastAsia="en-US"/>
          </w:rPr>
          <w:t>COMBO</w:t>
        </w:r>
      </w:hyperlink>
      <w:r>
        <w:rPr>
          <w:lang w:val="en-US" w:eastAsia="en-US"/>
        </w:rPr>
        <w:t xml:space="preserve">: Now </w:t>
      </w:r>
      <w:r>
        <w:rPr>
          <w:b/>
          <w:bCs/>
          <w:lang w:val="en-US" w:eastAsia="en-US"/>
        </w:rPr>
        <w:t>189USD</w:t>
      </w:r>
      <w:r>
        <w:rPr>
          <w:lang w:val="en-US" w:eastAsia="en-US"/>
        </w:rPr>
        <w:t xml:space="preserve"> (14% off, original price 219USD)</w:t>
      </w:r>
    </w:p>
    <w:p>
      <w:pPr>
        <w:pStyle w:val="Normal"/>
        <w:rPr>
          <w:sz w:val="24"/>
          <w:szCs w:val="24"/>
          <w:lang w:val="en-US" w:eastAsia="en-US"/>
        </w:rPr>
      </w:pPr>
      <w:r>
        <w:rPr>
          <w:lang w:val="en-US" w:eastAsia="en-US"/>
        </w:rPr>
        <w:t xml:space="preserve">CRANE M2-S </w:t>
      </w:r>
    </w:p>
    <w:p>
      <w:pPr>
        <w:pStyle w:val="Normal"/>
        <w:numPr>
          <w:ilvl w:val="0"/>
          <w:numId w:val="7"/>
        </w:numPr>
        <w:spacing w:before="240" w:after="0"/>
        <w:ind w:left="720" w:hanging="210"/>
        <w:jc w:val="left"/>
        <w:rPr>
          <w:sz w:val="24"/>
          <w:szCs w:val="24"/>
          <w:lang w:val="en-US" w:eastAsia="en-US"/>
        </w:rPr>
      </w:pPr>
      <w:hyperlink r:id="rId16" w:tgtFrame="_blank">
        <w:r>
          <w:rPr>
            <w:color w:val="0000EE"/>
            <w:u w:val="single" w:color="0000EE"/>
            <w:lang w:val="en-US" w:eastAsia="en-US"/>
          </w:rPr>
          <w:t>Standard</w:t>
        </w:r>
      </w:hyperlink>
      <w:r>
        <w:rPr>
          <w:lang w:val="en-US" w:eastAsia="en-US"/>
        </w:rPr>
        <w:t xml:space="preserve">: Now </w:t>
      </w:r>
      <w:r>
        <w:rPr>
          <w:b/>
          <w:bCs/>
          <w:lang w:val="en-US" w:eastAsia="en-US"/>
        </w:rPr>
        <w:t>199USD</w:t>
      </w:r>
      <w:r>
        <w:rPr>
          <w:lang w:val="en-US" w:eastAsia="en-US"/>
        </w:rPr>
        <w:t xml:space="preserve"> (26% off, original price 269USD)</w:t>
      </w:r>
    </w:p>
    <w:p>
      <w:pPr>
        <w:pStyle w:val="Normal"/>
        <w:numPr>
          <w:ilvl w:val="0"/>
          <w:numId w:val="7"/>
        </w:numPr>
        <w:spacing w:before="0" w:after="240"/>
        <w:ind w:left="720" w:hanging="210"/>
        <w:jc w:val="left"/>
        <w:rPr>
          <w:sz w:val="24"/>
          <w:szCs w:val="24"/>
          <w:lang w:val="en-US" w:eastAsia="en-US"/>
        </w:rPr>
      </w:pPr>
      <w:hyperlink r:id="rId17" w:tgtFrame="_blank">
        <w:r>
          <w:rPr>
            <w:color w:val="0000EE"/>
            <w:u w:val="single" w:color="0000EE"/>
            <w:lang w:val="en-US" w:eastAsia="en-US"/>
          </w:rPr>
          <w:t>COMBO</w:t>
        </w:r>
      </w:hyperlink>
      <w:r>
        <w:rPr>
          <w:lang w:val="en-US" w:eastAsia="en-US"/>
        </w:rPr>
        <w:t xml:space="preserve">: Now </w:t>
      </w:r>
      <w:r>
        <w:rPr>
          <w:b/>
          <w:bCs/>
          <w:lang w:val="en-US" w:eastAsia="en-US"/>
        </w:rPr>
        <w:t>259USD</w:t>
      </w:r>
      <w:r>
        <w:rPr>
          <w:lang w:val="en-US" w:eastAsia="en-US"/>
        </w:rPr>
        <w:t xml:space="preserve"> (26% off, original price 349USD)</w:t>
      </w:r>
    </w:p>
    <w:p>
      <w:pPr>
        <w:pStyle w:val="Normal"/>
        <w:rPr>
          <w:sz w:val="24"/>
          <w:szCs w:val="24"/>
          <w:lang w:val="en-US" w:eastAsia="en-US"/>
        </w:rPr>
      </w:pPr>
      <w:r>
        <w:rPr>
          <w:lang w:val="en-US" w:eastAsia="en-US"/>
        </w:rPr>
        <w:t xml:space="preserve">CRANE M3 </w:t>
      </w:r>
    </w:p>
    <w:p>
      <w:pPr>
        <w:pStyle w:val="Normal"/>
        <w:numPr>
          <w:ilvl w:val="0"/>
          <w:numId w:val="8"/>
        </w:numPr>
        <w:spacing w:before="240" w:after="0"/>
        <w:ind w:left="720" w:hanging="210"/>
        <w:jc w:val="left"/>
        <w:rPr>
          <w:sz w:val="24"/>
          <w:szCs w:val="24"/>
          <w:lang w:val="en-US" w:eastAsia="en-US"/>
        </w:rPr>
      </w:pPr>
      <w:hyperlink r:id="rId18" w:tgtFrame="_blank">
        <w:r>
          <w:rPr>
            <w:color w:val="0000EE"/>
            <w:u w:val="single" w:color="0000EE"/>
            <w:lang w:val="en-US" w:eastAsia="en-US"/>
          </w:rPr>
          <w:t>Standard</w:t>
        </w:r>
      </w:hyperlink>
      <w:r>
        <w:rPr>
          <w:lang w:val="en-US" w:eastAsia="en-US"/>
        </w:rPr>
        <w:t xml:space="preserve">: Now </w:t>
      </w:r>
      <w:r>
        <w:rPr>
          <w:b/>
          <w:bCs/>
          <w:lang w:val="en-US" w:eastAsia="en-US"/>
        </w:rPr>
        <w:t>319USD</w:t>
      </w:r>
      <w:r>
        <w:rPr>
          <w:lang w:val="en-US" w:eastAsia="en-US"/>
        </w:rPr>
        <w:t xml:space="preserve"> (14% off, original price 369USD)</w:t>
      </w:r>
    </w:p>
    <w:p>
      <w:pPr>
        <w:pStyle w:val="Normal"/>
        <w:numPr>
          <w:ilvl w:val="0"/>
          <w:numId w:val="8"/>
        </w:numPr>
        <w:ind w:left="720" w:hanging="210"/>
        <w:jc w:val="left"/>
        <w:rPr>
          <w:sz w:val="24"/>
          <w:szCs w:val="24"/>
          <w:lang w:val="en-US" w:eastAsia="en-US"/>
        </w:rPr>
      </w:pPr>
      <w:hyperlink r:id="rId19" w:tgtFrame="_blank">
        <w:r>
          <w:rPr>
            <w:color w:val="0000EE"/>
            <w:u w:val="single" w:color="0000EE"/>
            <w:lang w:val="en-US" w:eastAsia="en-US"/>
          </w:rPr>
          <w:t>COMBO</w:t>
        </w:r>
      </w:hyperlink>
      <w:r>
        <w:rPr>
          <w:lang w:val="en-US" w:eastAsia="en-US"/>
        </w:rPr>
        <w:t xml:space="preserve">: Now </w:t>
      </w:r>
      <w:r>
        <w:rPr>
          <w:b/>
          <w:bCs/>
          <w:lang w:val="en-US" w:eastAsia="en-US"/>
        </w:rPr>
        <w:t>379USD</w:t>
      </w:r>
      <w:r>
        <w:rPr>
          <w:lang w:val="en-US" w:eastAsia="en-US"/>
        </w:rPr>
        <w:t xml:space="preserve"> (16% off, original price 449USD)</w:t>
      </w:r>
    </w:p>
    <w:p>
      <w:pPr>
        <w:pStyle w:val="Normal"/>
        <w:numPr>
          <w:ilvl w:val="0"/>
          <w:numId w:val="8"/>
        </w:numPr>
        <w:spacing w:before="0" w:after="240"/>
        <w:ind w:left="720" w:hanging="210"/>
        <w:jc w:val="left"/>
        <w:rPr>
          <w:sz w:val="24"/>
          <w:szCs w:val="24"/>
          <w:lang w:val="en-US" w:eastAsia="en-US"/>
        </w:rPr>
      </w:pPr>
      <w:hyperlink r:id="rId20" w:tgtFrame="_blank">
        <w:r>
          <w:rPr>
            <w:color w:val="0000EE"/>
            <w:u w:val="single" w:color="0000EE"/>
            <w:lang w:val="en-US" w:eastAsia="en-US"/>
          </w:rPr>
          <w:t>PRO</w:t>
        </w:r>
      </w:hyperlink>
      <w:r>
        <w:rPr>
          <w:lang w:val="en-US" w:eastAsia="en-US"/>
        </w:rPr>
        <w:t xml:space="preserve">: Now </w:t>
      </w:r>
      <w:r>
        <w:rPr>
          <w:b/>
          <w:bCs/>
          <w:lang w:val="en-US" w:eastAsia="en-US"/>
        </w:rPr>
        <w:t>399USD</w:t>
      </w:r>
      <w:r>
        <w:rPr>
          <w:lang w:val="en-US" w:eastAsia="en-US"/>
        </w:rPr>
        <w:t xml:space="preserve"> (27% off, original price 549USD)</w:t>
      </w:r>
    </w:p>
    <w:p>
      <w:pPr>
        <w:pStyle w:val="Normal"/>
        <w:rPr>
          <w:sz w:val="24"/>
          <w:szCs w:val="24"/>
          <w:lang w:val="en-US" w:eastAsia="en-US"/>
        </w:rPr>
      </w:pPr>
      <w:r>
        <w:rPr>
          <w:lang w:val="en-US" w:eastAsia="en-US"/>
        </w:rPr>
        <w:t xml:space="preserve">CRANE 2S </w:t>
      </w:r>
    </w:p>
    <w:p>
      <w:pPr>
        <w:pStyle w:val="Normal"/>
        <w:numPr>
          <w:ilvl w:val="0"/>
          <w:numId w:val="9"/>
        </w:numPr>
        <w:spacing w:before="240" w:after="0"/>
        <w:ind w:left="720" w:hanging="210"/>
        <w:jc w:val="left"/>
        <w:rPr>
          <w:sz w:val="24"/>
          <w:szCs w:val="24"/>
          <w:lang w:val="en-US" w:eastAsia="en-US"/>
        </w:rPr>
      </w:pPr>
      <w:hyperlink r:id="rId21" w:tgtFrame="_blank">
        <w:r>
          <w:rPr>
            <w:color w:val="0000EE"/>
            <w:u w:val="single" w:color="0000EE"/>
            <w:lang w:val="en-US" w:eastAsia="en-US"/>
          </w:rPr>
          <w:t>Standard</w:t>
        </w:r>
      </w:hyperlink>
      <w:r>
        <w:rPr>
          <w:lang w:val="en-US" w:eastAsia="en-US"/>
        </w:rPr>
        <w:t xml:space="preserve">: Now </w:t>
      </w:r>
      <w:r>
        <w:rPr>
          <w:b/>
          <w:bCs/>
          <w:lang w:val="en-US" w:eastAsia="en-US"/>
        </w:rPr>
        <w:t>369USD</w:t>
      </w:r>
      <w:r>
        <w:rPr>
          <w:lang w:val="en-US" w:eastAsia="en-US"/>
        </w:rPr>
        <w:t xml:space="preserve"> (38% off, original price 599USD)</w:t>
      </w:r>
    </w:p>
    <w:p>
      <w:pPr>
        <w:pStyle w:val="Normal"/>
        <w:numPr>
          <w:ilvl w:val="0"/>
          <w:numId w:val="9"/>
        </w:numPr>
        <w:ind w:left="720" w:hanging="210"/>
        <w:jc w:val="left"/>
        <w:rPr>
          <w:sz w:val="24"/>
          <w:szCs w:val="24"/>
          <w:lang w:val="en-US" w:eastAsia="en-US"/>
        </w:rPr>
      </w:pPr>
      <w:hyperlink r:id="rId22" w:tgtFrame="_blank">
        <w:r>
          <w:rPr>
            <w:color w:val="0000EE"/>
            <w:u w:val="single" w:color="0000EE"/>
            <w:lang w:val="en-US" w:eastAsia="en-US"/>
          </w:rPr>
          <w:t>COMBO</w:t>
        </w:r>
      </w:hyperlink>
      <w:r>
        <w:rPr>
          <w:lang w:val="en-US" w:eastAsia="en-US"/>
        </w:rPr>
        <w:t xml:space="preserve">: Now </w:t>
      </w:r>
      <w:r>
        <w:rPr>
          <w:b/>
          <w:bCs/>
          <w:lang w:val="en-US" w:eastAsia="en-US"/>
        </w:rPr>
        <w:t>419USD</w:t>
      </w:r>
      <w:r>
        <w:rPr>
          <w:lang w:val="en-US" w:eastAsia="en-US"/>
        </w:rPr>
        <w:t xml:space="preserve"> (35% off, original price 649USD)</w:t>
      </w:r>
    </w:p>
    <w:p>
      <w:pPr>
        <w:pStyle w:val="Normal"/>
        <w:numPr>
          <w:ilvl w:val="0"/>
          <w:numId w:val="9"/>
        </w:numPr>
        <w:spacing w:before="0" w:after="240"/>
        <w:ind w:left="720" w:hanging="210"/>
        <w:jc w:val="left"/>
        <w:rPr>
          <w:sz w:val="24"/>
          <w:szCs w:val="24"/>
          <w:lang w:val="en-US" w:eastAsia="en-US"/>
        </w:rPr>
      </w:pPr>
      <w:hyperlink r:id="rId23" w:tgtFrame="_blank">
        <w:r>
          <w:rPr>
            <w:color w:val="0000EE"/>
            <w:u w:val="single" w:color="0000EE"/>
            <w:lang w:val="en-US" w:eastAsia="en-US"/>
          </w:rPr>
          <w:t>PRO</w:t>
        </w:r>
      </w:hyperlink>
      <w:r>
        <w:rPr>
          <w:lang w:val="en-US" w:eastAsia="en-US"/>
        </w:rPr>
        <w:t xml:space="preserve">: Now </w:t>
      </w:r>
      <w:r>
        <w:rPr>
          <w:b/>
          <w:bCs/>
          <w:lang w:val="en-US" w:eastAsia="en-US"/>
        </w:rPr>
        <w:t>569USD</w:t>
      </w:r>
      <w:r>
        <w:rPr>
          <w:lang w:val="en-US" w:eastAsia="en-US"/>
        </w:rPr>
        <w:t xml:space="preserve"> (33% off, original price 849USD)</w:t>
      </w:r>
    </w:p>
    <w:p>
      <w:pPr>
        <w:pStyle w:val="Normal"/>
        <w:rPr>
          <w:sz w:val="24"/>
          <w:szCs w:val="24"/>
          <w:lang w:val="en-US" w:eastAsia="en-US"/>
        </w:rPr>
      </w:pPr>
      <w:r>
        <w:rPr>
          <w:lang w:val="en-US" w:eastAsia="en-US"/>
        </w:rPr>
        <w:t xml:space="preserve">CRANE 3S </w:t>
      </w:r>
    </w:p>
    <w:p>
      <w:pPr>
        <w:pStyle w:val="Normal"/>
        <w:numPr>
          <w:ilvl w:val="0"/>
          <w:numId w:val="10"/>
        </w:numPr>
        <w:spacing w:before="240" w:after="0"/>
        <w:ind w:left="720" w:hanging="210"/>
        <w:jc w:val="left"/>
        <w:rPr>
          <w:sz w:val="24"/>
          <w:szCs w:val="24"/>
          <w:lang w:val="en-US" w:eastAsia="en-US"/>
        </w:rPr>
      </w:pPr>
      <w:hyperlink r:id="rId24" w:tgtFrame="_blank">
        <w:r>
          <w:rPr>
            <w:color w:val="0000EE"/>
            <w:u w:val="single" w:color="0000EE"/>
            <w:lang w:val="en-US" w:eastAsia="en-US"/>
          </w:rPr>
          <w:t>Standard</w:t>
        </w:r>
      </w:hyperlink>
      <w:r>
        <w:rPr>
          <w:lang w:val="en-US" w:eastAsia="en-US"/>
        </w:rPr>
        <w:t xml:space="preserve">: Now </w:t>
      </w:r>
      <w:r>
        <w:rPr>
          <w:b/>
          <w:bCs/>
          <w:lang w:val="en-US" w:eastAsia="en-US"/>
        </w:rPr>
        <w:t>539USD</w:t>
      </w:r>
      <w:r>
        <w:rPr>
          <w:lang w:val="en-US" w:eastAsia="en-US"/>
        </w:rPr>
        <w:t xml:space="preserve"> (27% off, original price 739USD)</w:t>
      </w:r>
    </w:p>
    <w:p>
      <w:pPr>
        <w:pStyle w:val="Normal"/>
        <w:numPr>
          <w:ilvl w:val="0"/>
          <w:numId w:val="10"/>
        </w:numPr>
        <w:spacing w:before="0" w:after="240"/>
        <w:ind w:left="720" w:hanging="210"/>
        <w:jc w:val="left"/>
        <w:rPr>
          <w:sz w:val="24"/>
          <w:szCs w:val="24"/>
          <w:lang w:val="en-US" w:eastAsia="en-US"/>
        </w:rPr>
      </w:pPr>
      <w:hyperlink r:id="rId25" w:tgtFrame="_blank">
        <w:r>
          <w:rPr>
            <w:color w:val="0000EE"/>
            <w:u w:val="single" w:color="0000EE"/>
            <w:lang w:val="en-US" w:eastAsia="en-US"/>
          </w:rPr>
          <w:t>PRO</w:t>
        </w:r>
      </w:hyperlink>
      <w:r>
        <w:rPr>
          <w:lang w:val="en-US" w:eastAsia="en-US"/>
        </w:rPr>
        <w:t xml:space="preserve">: Now </w:t>
      </w:r>
      <w:r>
        <w:rPr>
          <w:b/>
          <w:bCs/>
          <w:lang w:val="en-US" w:eastAsia="en-US"/>
        </w:rPr>
        <w:t>799USD</w:t>
      </w:r>
      <w:r>
        <w:rPr>
          <w:lang w:val="en-US" w:eastAsia="en-US"/>
        </w:rPr>
        <w:t xml:space="preserve"> (30% off, original price 1149USD)</w:t>
      </w:r>
    </w:p>
    <w:p>
      <w:pPr>
        <w:pStyle w:val="Normal"/>
        <w:rPr>
          <w:sz w:val="24"/>
          <w:szCs w:val="24"/>
          <w:lang w:val="en-US" w:eastAsia="en-US"/>
        </w:rPr>
      </w:pPr>
      <w:r>
        <w:rPr>
          <w:lang w:val="en-US" w:eastAsia="en-US"/>
        </w:rPr>
        <w:t xml:space="preserve">WEEBILL S </w:t>
      </w:r>
    </w:p>
    <w:p>
      <w:pPr>
        <w:pStyle w:val="Normal"/>
        <w:numPr>
          <w:ilvl w:val="0"/>
          <w:numId w:val="11"/>
        </w:numPr>
        <w:spacing w:before="240" w:after="0"/>
        <w:ind w:left="720" w:hanging="210"/>
        <w:jc w:val="left"/>
        <w:rPr>
          <w:sz w:val="24"/>
          <w:szCs w:val="24"/>
          <w:lang w:val="en-US" w:eastAsia="en-US"/>
        </w:rPr>
      </w:pPr>
      <w:hyperlink r:id="rId26" w:tgtFrame="_blank">
        <w:r>
          <w:rPr>
            <w:color w:val="0000EE"/>
            <w:u w:val="single" w:color="0000EE"/>
            <w:lang w:val="en-US" w:eastAsia="en-US"/>
          </w:rPr>
          <w:t>Standard</w:t>
        </w:r>
      </w:hyperlink>
      <w:r>
        <w:rPr>
          <w:lang w:val="en-US" w:eastAsia="en-US"/>
        </w:rPr>
        <w:t xml:space="preserve">: Now </w:t>
      </w:r>
      <w:r>
        <w:rPr>
          <w:b/>
          <w:bCs/>
          <w:lang w:val="en-US" w:eastAsia="en-US"/>
        </w:rPr>
        <w:t>299USD</w:t>
      </w:r>
      <w:r>
        <w:rPr>
          <w:lang w:val="en-US" w:eastAsia="en-US"/>
        </w:rPr>
        <w:t xml:space="preserve"> (32% off, original price 439USD)</w:t>
      </w:r>
    </w:p>
    <w:p>
      <w:pPr>
        <w:pStyle w:val="Normal"/>
        <w:numPr>
          <w:ilvl w:val="0"/>
          <w:numId w:val="11"/>
        </w:numPr>
        <w:spacing w:before="0" w:after="240"/>
        <w:ind w:left="720" w:hanging="210"/>
        <w:jc w:val="left"/>
        <w:rPr>
          <w:sz w:val="24"/>
          <w:szCs w:val="24"/>
          <w:lang w:val="en-US" w:eastAsia="en-US"/>
        </w:rPr>
      </w:pPr>
      <w:hyperlink r:id="rId27" w:tgtFrame="_blank">
        <w:r>
          <w:rPr>
            <w:color w:val="0000EE"/>
            <w:u w:val="single" w:color="0000EE"/>
            <w:lang w:val="en-US" w:eastAsia="en-US"/>
          </w:rPr>
          <w:t>Image Transmission Pro Kit</w:t>
        </w:r>
      </w:hyperlink>
      <w:r>
        <w:rPr>
          <w:lang w:val="en-US" w:eastAsia="en-US"/>
        </w:rPr>
        <w:t xml:space="preserve">: Now </w:t>
      </w:r>
      <w:r>
        <w:rPr>
          <w:b/>
          <w:bCs/>
          <w:lang w:val="en-US" w:eastAsia="en-US"/>
        </w:rPr>
        <w:t>549USD</w:t>
      </w:r>
      <w:r>
        <w:rPr>
          <w:lang w:val="en-US" w:eastAsia="en-US"/>
        </w:rPr>
        <w:t xml:space="preserve"> (21% off, original price 699USD)</w:t>
      </w:r>
    </w:p>
    <w:p>
      <w:pPr>
        <w:pStyle w:val="Normal"/>
        <w:rPr>
          <w:sz w:val="24"/>
          <w:szCs w:val="24"/>
          <w:lang w:val="en-US" w:eastAsia="en-US"/>
        </w:rPr>
      </w:pPr>
      <w:r>
        <w:rPr>
          <w:lang w:val="en-US" w:eastAsia="en-US"/>
        </w:rPr>
        <w:t xml:space="preserve">WEEBILL 3 </w:t>
      </w:r>
    </w:p>
    <w:p>
      <w:pPr>
        <w:pStyle w:val="Normal"/>
        <w:numPr>
          <w:ilvl w:val="0"/>
          <w:numId w:val="12"/>
        </w:numPr>
        <w:spacing w:before="240" w:after="0"/>
        <w:ind w:left="720" w:hanging="210"/>
        <w:jc w:val="left"/>
        <w:rPr>
          <w:sz w:val="24"/>
          <w:szCs w:val="24"/>
          <w:lang w:val="en-US" w:eastAsia="en-US"/>
        </w:rPr>
      </w:pPr>
      <w:hyperlink r:id="rId28" w:tgtFrame="_blank">
        <w:r>
          <w:rPr>
            <w:color w:val="0000EE"/>
            <w:u w:val="single" w:color="0000EE"/>
            <w:lang w:val="en-US" w:eastAsia="en-US"/>
          </w:rPr>
          <w:t>Standard</w:t>
        </w:r>
      </w:hyperlink>
      <w:r>
        <w:rPr>
          <w:lang w:val="en-US" w:eastAsia="en-US"/>
        </w:rPr>
        <w:t xml:space="preserve">: Now </w:t>
      </w:r>
      <w:r>
        <w:rPr>
          <w:b/>
          <w:bCs/>
          <w:lang w:val="en-US" w:eastAsia="en-US"/>
        </w:rPr>
        <w:t>399USD</w:t>
      </w:r>
      <w:r>
        <w:rPr>
          <w:lang w:val="en-US" w:eastAsia="en-US"/>
        </w:rPr>
        <w:t xml:space="preserve"> (11% off, original price 449USD)</w:t>
      </w:r>
    </w:p>
    <w:p>
      <w:pPr>
        <w:pStyle w:val="Normal"/>
        <w:numPr>
          <w:ilvl w:val="0"/>
          <w:numId w:val="12"/>
        </w:numPr>
        <w:spacing w:before="0" w:after="240"/>
        <w:ind w:left="720" w:hanging="210"/>
        <w:jc w:val="left"/>
        <w:rPr>
          <w:sz w:val="24"/>
          <w:szCs w:val="24"/>
          <w:lang w:val="en-US" w:eastAsia="en-US"/>
        </w:rPr>
      </w:pPr>
      <w:hyperlink r:id="rId29" w:tgtFrame="_blank">
        <w:r>
          <w:rPr>
            <w:color w:val="0000EE"/>
            <w:u w:val="single" w:color="0000EE"/>
            <w:lang w:val="en-US" w:eastAsia="en-US"/>
          </w:rPr>
          <w:t>COMBO</w:t>
        </w:r>
      </w:hyperlink>
      <w:r>
        <w:rPr>
          <w:lang w:val="en-US" w:eastAsia="en-US"/>
        </w:rPr>
        <w:t xml:space="preserve">: Now </w:t>
      </w:r>
      <w:r>
        <w:rPr>
          <w:b/>
          <w:bCs/>
          <w:lang w:val="en-US" w:eastAsia="en-US"/>
        </w:rPr>
        <w:t>449USD</w:t>
      </w:r>
      <w:r>
        <w:rPr>
          <w:lang w:val="en-US" w:eastAsia="en-US"/>
        </w:rPr>
        <w:t xml:space="preserve"> (15% off, original price 529USD)</w:t>
      </w:r>
    </w:p>
    <w:p>
      <w:pPr>
        <w:pStyle w:val="Normal"/>
        <w:rPr>
          <w:sz w:val="24"/>
          <w:szCs w:val="24"/>
          <w:lang w:val="en-US" w:eastAsia="en-US"/>
        </w:rPr>
      </w:pPr>
      <w:r>
        <w:rPr>
          <w:lang w:val="en-US" w:eastAsia="en-US"/>
        </w:rPr>
        <w:t xml:space="preserve">Fiveray FR100C </w:t>
      </w:r>
    </w:p>
    <w:p>
      <w:pPr>
        <w:pStyle w:val="Normal"/>
        <w:numPr>
          <w:ilvl w:val="0"/>
          <w:numId w:val="13"/>
        </w:numPr>
        <w:spacing w:before="240" w:after="0"/>
        <w:ind w:left="720" w:hanging="210"/>
        <w:jc w:val="left"/>
        <w:rPr>
          <w:sz w:val="24"/>
          <w:szCs w:val="24"/>
          <w:lang w:val="en-US" w:eastAsia="en-US"/>
        </w:rPr>
      </w:pPr>
      <w:hyperlink r:id="rId30" w:tgtFrame="_blank">
        <w:r>
          <w:rPr>
            <w:color w:val="0000EE"/>
            <w:u w:val="single" w:color="0000EE"/>
            <w:lang w:val="en-US" w:eastAsia="en-US"/>
          </w:rPr>
          <w:t>Standard</w:t>
        </w:r>
      </w:hyperlink>
      <w:r>
        <w:rPr>
          <w:lang w:val="en-US" w:eastAsia="en-US"/>
        </w:rPr>
        <w:t xml:space="preserve">: Now </w:t>
      </w:r>
      <w:r>
        <w:rPr>
          <w:b/>
          <w:bCs/>
          <w:lang w:val="en-US" w:eastAsia="en-US"/>
        </w:rPr>
        <w:t>149USD</w:t>
      </w:r>
      <w:r>
        <w:rPr>
          <w:lang w:val="en-US" w:eastAsia="en-US"/>
        </w:rPr>
        <w:t xml:space="preserve"> (25% off, original price 199USD)</w:t>
      </w:r>
    </w:p>
    <w:p>
      <w:pPr>
        <w:pStyle w:val="Normal"/>
        <w:numPr>
          <w:ilvl w:val="0"/>
          <w:numId w:val="13"/>
        </w:numPr>
        <w:spacing w:before="0" w:after="240"/>
        <w:ind w:left="720" w:hanging="210"/>
        <w:jc w:val="left"/>
        <w:rPr>
          <w:sz w:val="24"/>
          <w:szCs w:val="24"/>
          <w:lang w:val="en-US" w:eastAsia="en-US"/>
        </w:rPr>
      </w:pPr>
      <w:hyperlink r:id="rId31" w:tgtFrame="_blank">
        <w:r>
          <w:rPr>
            <w:color w:val="0000EE"/>
            <w:u w:val="single" w:color="0000EE"/>
            <w:lang w:val="en-US" w:eastAsia="en-US"/>
          </w:rPr>
          <w:t>COMBO</w:t>
        </w:r>
      </w:hyperlink>
      <w:r>
        <w:rPr>
          <w:lang w:val="en-US" w:eastAsia="en-US"/>
        </w:rPr>
        <w:t xml:space="preserve">: Now </w:t>
      </w:r>
      <w:r>
        <w:rPr>
          <w:b/>
          <w:bCs/>
          <w:lang w:val="en-US" w:eastAsia="en-US"/>
        </w:rPr>
        <w:t>189USD</w:t>
      </w:r>
      <w:r>
        <w:rPr>
          <w:lang w:val="en-US" w:eastAsia="en-US"/>
        </w:rPr>
        <w:t xml:space="preserve"> (24% off, original price 249USD)</w:t>
      </w:r>
    </w:p>
    <w:p>
      <w:pPr>
        <w:pStyle w:val="Normal"/>
        <w:rPr>
          <w:sz w:val="24"/>
          <w:szCs w:val="24"/>
          <w:lang w:val="en-US" w:eastAsia="en-US"/>
        </w:rPr>
      </w:pPr>
      <w:r>
        <w:rPr>
          <w:sz w:val="24"/>
          <w:szCs w:val="24"/>
          <w:lang w:val="en-US" w:eastAsia="en-US"/>
        </w:rP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Where to Buy</w:t>
      </w:r>
    </w:p>
    <w:p>
      <w:pPr>
        <w:pStyle w:val="Normal"/>
        <w:rPr>
          <w:sz w:val="24"/>
          <w:szCs w:val="24"/>
          <w:lang w:val="en-US" w:eastAsia="en-US"/>
        </w:rPr>
      </w:pPr>
      <w:r>
        <w:rPr>
          <w:lang w:val="en-US" w:eastAsia="en-US"/>
        </w:rPr>
        <w:t>Promotion period: November 15 to November 30, 2022.</w:t>
        <w:br/>
        <w:t xml:space="preserve">Available online from: </w:t>
      </w:r>
      <w:hyperlink r:id="rId32" w:tgtFrame="_blank">
        <w:r>
          <w:rPr>
            <w:color w:val="0000EE"/>
            <w:u w:val="single" w:color="0000EE"/>
            <w:lang w:val="en-US" w:eastAsia="en-US"/>
          </w:rPr>
          <w:t>ZHIYUN Amazon store</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About ZHIYUN</w:t>
      </w:r>
    </w:p>
    <w:p>
      <w:pPr>
        <w:pStyle w:val="Normal"/>
        <w:rPr>
          <w:sz w:val="24"/>
          <w:szCs w:val="24"/>
          <w:lang w:val="en-US" w:eastAsia="en-US"/>
        </w:rPr>
      </w:pPr>
      <w:r>
        <w:rPr>
          <w:lang w:val="en-US" w:eastAsia="en-US"/>
        </w:rPr>
        <w:t xml:space="preserve">ZHIYUN Tech is a pioneer and a world leader in gimbals and stabilizers for both professional filmmakers and personal video creators. ZHIYUN believes in innovation as the primary productive force, keeps making breakthroughs, and pushes forward technological and industrial development. Its product line ranges from professional to consumer gimbals. ZHIYUN is dedicated to arduous research and innovation for delivering a better experience for global filmmakers and video content creators. Learn more about ZHIYUN Tech at </w:t>
      </w:r>
      <w:hyperlink r:id="rId33" w:tgtFrame="_blank">
        <w:r>
          <w:rPr>
            <w:color w:val="0000EE"/>
            <w:u w:val="single" w:color="0000EE"/>
            <w:lang w:val="en-US" w:eastAsia="en-US"/>
          </w:rPr>
          <w:t>www.ZHIYUN-tech.com</w:t>
        </w:r>
      </w:hyperlink>
      <w:r>
        <w:rPr>
          <w:lang w:val="en-US" w:eastAsia="en-US"/>
        </w:rPr>
        <w:t xml:space="preserve">, Facebook: </w:t>
      </w:r>
      <w:hyperlink r:id="rId34" w:tgtFrame="_blank">
        <w:r>
          <w:rPr>
            <w:color w:val="0000EE"/>
            <w:u w:val="single" w:color="0000EE"/>
            <w:lang w:val="en-US" w:eastAsia="en-US"/>
          </w:rPr>
          <w:t>@ZHIYUNGlobal</w:t>
        </w:r>
      </w:hyperlink>
      <w:r>
        <w:rPr>
          <w:lang w:val="en-US" w:eastAsia="en-US"/>
        </w:rPr>
        <w:t xml:space="preserve">, and Instagram: </w:t>
      </w:r>
      <w:hyperlink r:id="rId35" w:tgtFrame="_blank">
        <w:r>
          <w:rPr>
            <w:color w:val="0000EE"/>
            <w:u w:val="single" w:color="0000EE"/>
            <w:lang w:val="en-US" w:eastAsia="en-US"/>
          </w:rPr>
          <w:t>@ZHIYUN_Tech</w:t>
        </w:r>
      </w:hyperlink>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mazon.com/stores/page/BD727D2B-81D8-4A15-8D2F-72716BCDC756?ingress=3&amp;visitId=93c67bb7-c87d-45ac-be65-d97dba5c2a83" TargetMode="External"/><Relationship Id="rId3" Type="http://schemas.openxmlformats.org/officeDocument/2006/relationships/hyperlink" Target="https://www.zhiyun-tech.com/en/product/detail/490" TargetMode="External"/><Relationship Id="rId4" Type="http://schemas.openxmlformats.org/officeDocument/2006/relationships/hyperlink" Target="https://www.zhiyun-tech.com/en/product/detail/479" TargetMode="External"/><Relationship Id="rId5" Type="http://schemas.openxmlformats.org/officeDocument/2006/relationships/hyperlink" Target="https://www.zhiyun-tech.com/en/product/detail/70" TargetMode="External"/><Relationship Id="rId6" Type="http://schemas.openxmlformats.org/officeDocument/2006/relationships/hyperlink" Target="https://www.amazon.com/Stabilizer-Smartphone-Inception-Dolly-Zoom-Time-Lapse/dp/B0885VHTF1?ref_=ast_sto_dp&amp;th=1" TargetMode="External"/><Relationship Id="rId7" Type="http://schemas.openxmlformats.org/officeDocument/2006/relationships/hyperlink" Target="https://www.amazon.com/Stabilizer-Smartphone-Inception-Dolly-Zoom-Time-Lapse/dp/B092MG8JLS?ref_=ast_sto_dp&amp;th=1&amp;psc=1" TargetMode="External"/><Relationship Id="rId8" Type="http://schemas.openxmlformats.org/officeDocument/2006/relationships/hyperlink" Target="https://www.amazon.com/Stabilizer-Smartphone-Extension-Foldable-Portable/dp/B0B15CJPD6?ref_=ast_sto_dp" TargetMode="External"/><Relationship Id="rId9" Type="http://schemas.openxmlformats.org/officeDocument/2006/relationships/hyperlink" Target="https://www.amazon.com/Combo-Stabilizer-Smartphone-Extension-Foldable/dp/B0B17PV8DD?ref_=ast_sto_dp" TargetMode="External"/><Relationship Id="rId10" Type="http://schemas.openxmlformats.org/officeDocument/2006/relationships/hyperlink" Target="https://www.amazon.com/ZHIYUN-Stabilizer-Foldable-Smartphone-Extendable/dp/B087X5FL5C?ref_=ast_sto_dp&amp;th=1&amp;psc=1" TargetMode="External"/><Relationship Id="rId11" Type="http://schemas.openxmlformats.org/officeDocument/2006/relationships/hyperlink" Target="https://www.amazon.com/Samsung-Smartphones-Tracking-Bluetooth-Portable/dp/B08G1MLQ8Q?ref_=ast_sto_dp&amp;th=1&amp;psc=1" TargetMode="External"/><Relationship Id="rId12" Type="http://schemas.openxmlformats.org/officeDocument/2006/relationships/hyperlink" Target="https://www.amazon.com/Stabilizer-Extendable-Handheld-Extension-Tracking/dp/B09J4HPHD4?ref_=ast_sto_dp&amp;th=1" TargetMode="External"/><Relationship Id="rId13" Type="http://schemas.openxmlformats.org/officeDocument/2006/relationships/hyperlink" Target="https://www.amazon.com/Stabilizer-Extendable-Handheld-Extension-Tracking/dp/B09J4GZNSR?ref_=ast_sto_dp&amp;th=1" TargetMode="External"/><Relationship Id="rId14" Type="http://schemas.openxmlformats.org/officeDocument/2006/relationships/hyperlink" Target="https://www.amazon.com/Stabilizer-Handheld-Smartphone-Vlogging-Instagram/dp/B09J4HBN5W?ref_=ast_sto_dp" TargetMode="External"/><Relationship Id="rId15" Type="http://schemas.openxmlformats.org/officeDocument/2006/relationships/hyperlink" Target="https://www.amazon.com/Zhiyun-Stabilizer-Handheld-Smartphone-Android/dp/B09J4HSG7R?ref_=ast_sto_dp" TargetMode="External"/><Relationship Id="rId16" Type="http://schemas.openxmlformats.org/officeDocument/2006/relationships/hyperlink" Target="https://www.amazon.com/Zhiyun-Handheld-Stabilizer-Mirrorless-Smartphone/dp/B09SPLK296?ref_=ast_sto_dp&amp;th=1&amp;psc=1" TargetMode="External"/><Relationship Id="rId17" Type="http://schemas.openxmlformats.org/officeDocument/2006/relationships/hyperlink" Target="https://www.amazon.com/Zhiyun-Handheld-Stabilizer-Mirrorless-Smartphone/dp/B09SPCM94Y?ref_=ast_sto_dp&amp;th=1&amp;psc=1" TargetMode="External"/><Relationship Id="rId18" Type="http://schemas.openxmlformats.org/officeDocument/2006/relationships/hyperlink" Target="https://www.amazon.com/Zhiyun-Handheld-Stabilizer-Mirrorless-Smartphone/dp/B09J4GXV63?ref_=ast_sto_dp" TargetMode="External"/><Relationship Id="rId19" Type="http://schemas.openxmlformats.org/officeDocument/2006/relationships/hyperlink" Target="https://www.amazon.com/Zhiyun-Handheld-Stabilizer-Mirrorless-Smartphone/dp/B09J4J4KJ1?ref_=ast_sto_dp" TargetMode="External"/><Relationship Id="rId20" Type="http://schemas.openxmlformats.org/officeDocument/2006/relationships/hyperlink" Target="https://www.amazon.com/Zhiyun-Handheld-Stabilizer-Mirrorless-Smartphone/dp/B09J4HTWJP?ref_=ast_sto_dp" TargetMode="External"/><Relationship Id="rId21" Type="http://schemas.openxmlformats.org/officeDocument/2006/relationships/hyperlink" Target="https://www.amazon.com/Handheld-Professional-Stabilizer-Mirrorless-Cameras/dp/B08DVCP5YL?ref_=ast_sto_dp&amp;th=1" TargetMode="External"/><Relationship Id="rId22" Type="http://schemas.openxmlformats.org/officeDocument/2006/relationships/hyperlink" Target="https://www.amazon.com/Handheld-Professional-Stabilizer-Mirrorless-Cameras/dp/B08FTDSN8Z?ref_=ast_sto_dp&amp;th=1" TargetMode="External"/><Relationship Id="rId23" Type="http://schemas.openxmlformats.org/officeDocument/2006/relationships/hyperlink" Target="https://www.amazon.com/Handheld-Professional-Stabilizer-Mirrorless-Cameras/dp/B08K79Y74X?ref_=ast_sto_dp&amp;th=1&amp;psc=1" TargetMode="External"/><Relationship Id="rId24" Type="http://schemas.openxmlformats.org/officeDocument/2006/relationships/hyperlink" Target="https://www.amazon.com/Official-Handheld-Stabilizer-Mirrorless-Cameras/dp/B0BF9Q5LZ5?ref_=ast_sto_dp&amp;th=1" TargetMode="External"/><Relationship Id="rId25" Type="http://schemas.openxmlformats.org/officeDocument/2006/relationships/hyperlink" Target="https://www.amazon.com/Official-Handheld-Stabilizer-Mirrorless-Cameras/dp/B08548J6SD?ref_=ast_sto_dp&amp;th=1&amp;psc=1" TargetMode="External"/><Relationship Id="rId26" Type="http://schemas.openxmlformats.org/officeDocument/2006/relationships/hyperlink" Target="https://www.amazon.com/Zhiyun-Weebill-Official-Stabilizer-Cameras/dp/B07Y47P31Y?ref_=ast_sto_dp&amp;th=1&amp;psc=1" TargetMode="External"/><Relationship Id="rId27" Type="http://schemas.openxmlformats.org/officeDocument/2006/relationships/hyperlink" Target="https://www.amazon.com/Zhiyun-Weebill-Official-Stabilizer-Cameras/dp/B07Z7NLS9N?ref_=ast_sto_dp&amp;th=1" TargetMode="External"/><Relationship Id="rId28" Type="http://schemas.openxmlformats.org/officeDocument/2006/relationships/hyperlink" Target="https://www.amazon.com/Stabilizer-Mirrorless-Panasonic-Fujifilm-Integration/dp/B0B18412RS?ref_=ast_sto_dp" TargetMode="External"/><Relationship Id="rId29" Type="http://schemas.openxmlformats.org/officeDocument/2006/relationships/hyperlink" Target="https://www.amazon.com/Stabilizer-Mirrorless-Panasonic-Extendable-Integration/dp/B0B1842STJ?ref_=ast_sto_dp" TargetMode="External"/><Relationship Id="rId30" Type="http://schemas.openxmlformats.org/officeDocument/2006/relationships/hyperlink" Target="https://www.amazon.com/ZHIYUN-FIVERAY-Dimmable-Photography-Shooting/dp/B0B29365TC?ref_=ast_sto_dp&amp;th=1&amp;psc=1" TargetMode="External"/><Relationship Id="rId31" Type="http://schemas.openxmlformats.org/officeDocument/2006/relationships/hyperlink" Target="https://www.amazon.com/ZHIYUN-FIVERAY-Dimmable-Photography-Shooting/dp/B0B294YWT6?ref_=ast_sto_dp&amp;th=1&amp;psc=1" TargetMode="External"/><Relationship Id="rId32" Type="http://schemas.openxmlformats.org/officeDocument/2006/relationships/hyperlink" Target="https://www.amazon.com/stores/page/BD727D2B-81D8-4A15-8D2F-72716BCDC756?ingress=3&amp;visitId=93c67bb7-c87d-45ac-be65-d97dba5c2a83" TargetMode="External"/><Relationship Id="rId33" Type="http://schemas.openxmlformats.org/officeDocument/2006/relationships/hyperlink" Target="http://www.zhiyun-tech.com/" TargetMode="External"/><Relationship Id="rId34" Type="http://schemas.openxmlformats.org/officeDocument/2006/relationships/hyperlink" Target="https://www.facebook.com/ZhiyunGlobal/" TargetMode="External"/><Relationship Id="rId35" Type="http://schemas.openxmlformats.org/officeDocument/2006/relationships/hyperlink" Target="https://www.instagram.com/zhiyun_tech/" TargetMode="External"/><Relationship Id="rId36" Type="http://schemas.openxmlformats.org/officeDocument/2006/relationships/numbering" Target="numbering.xml"/><Relationship Id="rId37" Type="http://schemas.openxmlformats.org/officeDocument/2006/relationships/fontTable" Target="fontTable.xml"/><Relationship Id="rId3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3</Pages>
  <Words>770</Words>
  <Characters>4280</Characters>
  <CharactersWithSpaces>5004</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2022-11-14T10:42:41Z</dcterms:modified>
  <cp:revision>1</cp:revision>
  <dc:subject/>
  <dc:title>ZHIYUN's Huge Black Friday Discounts are Now Available</dc:title>
</cp:coreProperties>
</file>

<file path=docProps/custom.xml><?xml version="1.0" encoding="utf-8"?>
<Properties xmlns="http://schemas.openxmlformats.org/officeDocument/2006/custom-properties" xmlns:vt="http://schemas.openxmlformats.org/officeDocument/2006/docPropsVTypes"/>
</file>