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Huge Discounts on Video Gear From ZHIYUN for Black Friday 2023: Available Now</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Save Up to $150, or Almost 30%, on Camera and Smartphone Gimbals, Lights, and Video Accessories</w:t>
      </w:r>
    </w:p>
    <w:p>
      <w:pPr>
        <w:pStyle w:val="Normal"/>
        <w:rPr>
          <w:sz w:val="24"/>
          <w:szCs w:val="24"/>
          <w:lang w:val="en-US" w:eastAsia="en-US"/>
        </w:rPr>
      </w:pPr>
      <w:r>
        <w:rPr>
          <w:lang w:val="en-US" w:eastAsia="en-US"/>
        </w:rPr>
        <w:br/>
      </w:r>
      <w:r>
        <w:rPr>
          <w:b/>
          <w:bCs/>
          <w:lang w:val="en-US" w:eastAsia="en-US"/>
        </w:rPr>
        <w:t>Shenzhen, China, November 15</w:t>
      </w:r>
      <w:r>
        <w:rPr>
          <w:b/>
          <w:bCs/>
          <w:sz w:val="30"/>
          <w:szCs w:val="30"/>
          <w:vertAlign w:val="superscript"/>
          <w:lang w:val="en-US" w:eastAsia="en-US"/>
        </w:rPr>
        <w:t>th</w:t>
      </w:r>
      <w:r>
        <w:rPr>
          <w:b/>
          <w:bCs/>
          <w:lang w:val="en-US" w:eastAsia="en-US"/>
        </w:rPr>
        <w:t>, 2023 -</w:t>
      </w:r>
      <w:r>
        <w:rPr>
          <w:lang w:val="en-US" w:eastAsia="en-US"/>
        </w:rPr>
        <w:t xml:space="preserve"> Most of ZHIYUN’s professional camera and smartphone stabilization systems, gimbals, portable lighting, and professional-grade video creation accessories can be purchased at lower prices for a limited period, starting today, and continuing through Black Friday 2023. Popular products with big price reductions include SMOOTH 5S smartphone gimbals, WEEBILL 3S camera gimbals, and MOLUS X100 and G200 portable scene lighting. The largest discounts, of almost 30%, are available on selected products, including FIVERAY F100 lighting equipment and the WEEBILL S camera gimbal Combo. </w:t>
        <w:br/>
        <w:br/>
        <w:t xml:space="preserve">Buyers should be aware that these special Black Friday price reductions are offered for almost every popular ZHIYUN product, but they will only be available for a limited period. </w:t>
        <w:br/>
        <w:br/>
        <w:t xml:space="preserve">These exclusive prices will only be available from November 15 to December 31, 2023, through the </w:t>
      </w:r>
      <w:hyperlink r:id="rId2" w:tgtFrame="_blank">
        <w:r>
          <w:rPr>
            <w:color w:val="0000EE"/>
            <w:u w:val="single" w:color="0000EE"/>
            <w:lang w:val="en-US" w:eastAsia="en-US"/>
          </w:rPr>
          <w:t>ZHIYUN Store</w:t>
        </w:r>
      </w:hyperlink>
      <w:r>
        <w:rPr>
          <w:lang w:val="en-US" w:eastAsia="en-US"/>
        </w:rPr>
        <w:t xml:space="preserve"> and on the </w:t>
      </w:r>
      <w:hyperlink r:id="rId3" w:tgtFrame="_blank">
        <w:r>
          <w:rPr>
            <w:color w:val="0000EE"/>
            <w:u w:val="single" w:color="0000EE"/>
            <w:lang w:val="en-US" w:eastAsia="en-US"/>
          </w:rPr>
          <w:t>ZHIYUN Amazon</w:t>
        </w:r>
      </w:hyperlink>
      <w:r>
        <w:rPr>
          <w:lang w:val="en-US" w:eastAsia="en-US"/>
        </w:rPr>
        <w:t xml:space="preserve"> brand page. </w:t>
        <w:br/>
      </w:r>
    </w:p>
    <w:p>
      <w:pPr>
        <w:pStyle w:val="3"/>
        <w:keepNext w:val="false"/>
        <w:spacing w:before="0" w:after="0"/>
        <w:outlineLvl w:val="9"/>
        <w:rPr>
          <w:sz w:val="26"/>
          <w:szCs w:val="26"/>
        </w:rPr>
      </w:pPr>
      <w:r>
        <w:rPr>
          <w:rFonts w:eastAsia="Times New Roman" w:cs="Times New Roman"/>
          <w:i w:val="false"/>
          <w:sz w:val="26"/>
          <w:szCs w:val="26"/>
          <w:lang w:val="en-US" w:eastAsia="en-US"/>
        </w:rPr>
        <w:t>ZHIYUN SMOOTH 5S – Perfect Smartphone Gimbal for a One-Person Film Crew</w:t>
      </w:r>
    </w:p>
    <w:p>
      <w:pPr>
        <w:pStyle w:val="Normal"/>
        <w:rPr>
          <w:sz w:val="24"/>
          <w:szCs w:val="24"/>
          <w:lang w:val="en-US" w:eastAsia="en-US"/>
        </w:rPr>
      </w:pPr>
      <w:r>
        <w:rPr>
          <w:lang w:val="en-US" w:eastAsia="en-US"/>
        </w:rPr>
        <w:t>This 3-axis professional smartphone gimbal gives content creators everything they need to realize their creative filmmaking ideas, all in one portable package. The SMOOTH 5S has superior image stabilization and support for large smartphones. To make single operator usage easy, a high-performance fill-light is built in, as well as two modular magnetic lights. ZHIYUN’s SMOOTH 5S provides an integrated, professional, and easy-to-use filmmaking experience for everyone.</w:t>
        <w:br/>
        <w:br/>
        <w:t xml:space="preserve">The SMOOTH 5S is now available in the US for USD$149 (12% off), while the SMOOTH 5S Combo option with accessories is reduced to just USD$189 (14% off). </w:t>
        <w:br/>
        <w:br/>
        <w:t xml:space="preserve">Discover the ZHIYUN Smooth 5S: </w:t>
      </w:r>
      <w:hyperlink r:id="rId4" w:tgtFrame="_blank">
        <w:r>
          <w:rPr>
            <w:color w:val="0000EE"/>
            <w:u w:val="single" w:color="0000EE"/>
            <w:lang w:val="en-US" w:eastAsia="en-US"/>
          </w:rPr>
          <w:t>https://geni.us/pr_smooth5s</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ZHIYUN WEEBILL 3S – The Best Gimbal for Seamless Professional Filmmaking</w:t>
      </w:r>
    </w:p>
    <w:p>
      <w:pPr>
        <w:pStyle w:val="Normal"/>
        <w:rPr>
          <w:sz w:val="24"/>
          <w:szCs w:val="24"/>
          <w:lang w:val="en-US" w:eastAsia="en-US"/>
        </w:rPr>
      </w:pPr>
      <w:r>
        <w:rPr>
          <w:lang w:val="en-US" w:eastAsia="en-US"/>
        </w:rPr>
        <w:t>The WEEBILL 3S Camera Gimbal offers powerful performance, and compatibility with most DSLR and mirrorless cameras on the market, as well as mainstream lenses, to unleash the full potential of any user’s favorite camera. The tenth generation control algorithms feature customizable following and smooth curves based on common shooting scenarios and operating styles, providing a seamless shooting experience every step of the way. WEEBILL 3S ensures unbeatable stability and silky-smooth camera movement.</w:t>
        <w:br/>
        <w:br/>
        <w:t>The WEEBILL 3S, including gimbal and tripod, is now available in the US for USD$299 (a $20 price cut). The WEEBILL 3S COMBO option with ZHIYUN accessories (gimbal, tripod, backpack, sling grip, and wrist rest) is reduced to only USD$415 (a $24 saving).</w:t>
        <w:br/>
        <w:br/>
        <w:t xml:space="preserve">Learn more about ZHIYUN’s WEEBILL 3S: </w:t>
      </w:r>
      <w:hyperlink r:id="rId5" w:tgtFrame="_blank">
        <w:r>
          <w:rPr>
            <w:color w:val="0000EE"/>
            <w:u w:val="single" w:color="0000EE"/>
            <w:lang w:val="en-US" w:eastAsia="en-US"/>
          </w:rPr>
          <w:t>https://geni.us/pr_weebill3s</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The CRANE 4 Lightweight Premium Gimbal Enables Creative Filmmaking Freedom</w:t>
      </w:r>
    </w:p>
    <w:p>
      <w:pPr>
        <w:pStyle w:val="Normal"/>
        <w:rPr>
          <w:sz w:val="24"/>
          <w:szCs w:val="24"/>
          <w:lang w:val="en-US" w:eastAsia="en-US"/>
        </w:rPr>
      </w:pPr>
      <w:r>
        <w:rPr>
          <w:lang w:val="en-US" w:eastAsia="en-US"/>
        </w:rPr>
        <w:t>ZHIYUN’s recently-released CRANE 4 camera gimbal is remarkably lightweight, enabling operators to work longer without fatigue, even one-handed. The CRANE 4’s novel, adjustable sling grip, combined with the comfortable ergonomic wrist rest, supports fine angle adjustments for precise movement control. This gimbal makes it almost effortless to lift and move heavier full-frame DSLR and compact cinema cameras, while maintaining balance, safety, and steady shooting.</w:t>
        <w:br/>
        <w:br/>
        <w:t xml:space="preserve">Outstanding CRANE 4 features include indicator lights on each motor for clear notification of balance calibration status, and Bluetooth provides direct shutter control to supporting cameras, avoiding cable hassles and tangles. Operators can easily start and stop recording, and trigger photo capture, remotely. The CRANE 4 has been carefully developed to unlock the ambitions of global filmmakers and content creators. </w:t>
        <w:br/>
        <w:br/>
        <w:t xml:space="preserve">The CRANE 4 Camera Gimbal is now available in the US for USD$599, a saving of $70 on the standard price, while the CRANE 4 Combo, including accessories, is reduced to just USD$669 (a $80 price reduction). </w:t>
        <w:br/>
        <w:br/>
        <w:t xml:space="preserve">Find out more about the ZHIYUN CRANE 4 Camera Gimbal: </w:t>
      </w:r>
      <w:hyperlink r:id="rId6" w:tgtFrame="_blank">
        <w:r>
          <w:rPr>
            <w:color w:val="0000EE"/>
            <w:u w:val="single" w:color="0000EE"/>
            <w:lang w:val="en-US" w:eastAsia="en-US"/>
          </w:rPr>
          <w:t>https://geni.us/pr_crane4</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MOLUS Pro Filmmaking and Photography Lights: Compact, Controllable, Powerful</w:t>
      </w:r>
    </w:p>
    <w:p>
      <w:pPr>
        <w:pStyle w:val="Normal"/>
        <w:rPr>
          <w:sz w:val="24"/>
          <w:szCs w:val="24"/>
          <w:lang w:val="en-US" w:eastAsia="en-US"/>
        </w:rPr>
      </w:pPr>
      <w:r>
        <w:rPr>
          <w:lang w:val="en-US" w:eastAsia="en-US"/>
        </w:rPr>
        <w:t>For those who need the ultimate in portable scene lighting, on demand, the MOLUS X100 series rivals the power of heavier cinematic lights – but without the weight. The MOLUS X100 illuminates the scene with 100W of lighting power but weighs only 385g. It provides easy wide range adjustment of color temperature brightness, as well as quick, simple set-up, and stable output with no flickering.</w:t>
        <w:br/>
        <w:br/>
        <w:t xml:space="preserve">Adopting and enhancing the outstanding features of the MOLUS X100, the stylish ZHIYUN MOLUS G200 is an even brighter palm-sized 200W COB (Chip-on-board) light source. It’s perfect for live streaming, interviews, portrait photography, and commercial ad shoots where strong, controllable illumination is a must. </w:t>
        <w:br/>
        <w:br/>
        <w:t xml:space="preserve">The ZHIYUN MOLUS series provides outstanding illumination in a lightweight package with an impressive color rendering range and fine control of light output. </w:t>
        <w:br/>
        <w:br/>
        <w:t xml:space="preserve">A big 20% Black Friday price reduction brings the Molus X100 down to only $199. The MOLUS X100 Combo and MOLUS X100 Pro, which include some great accessories, are reduced to $299 and $349 respectively, a price cut of approximately 14%. The top of the range MOLUS G200 is also 11% cheaper, at $339, during this special limited offer period. </w:t>
        <w:br/>
        <w:br/>
        <w:t xml:space="preserve">Learn more about MOLUS X100 lighting products: </w:t>
      </w:r>
      <w:hyperlink r:id="rId7" w:tgtFrame="_blank">
        <w:r>
          <w:rPr>
            <w:color w:val="0000EE"/>
            <w:u w:val="single" w:color="0000EE"/>
            <w:lang w:val="en-US" w:eastAsia="en-US"/>
          </w:rPr>
          <w:t>https://geni.us/pr_x100</w:t>
        </w:r>
      </w:hyperlink>
      <w:r>
        <w:rPr>
          <w:color w:val="0000EE"/>
          <w:u w:val="single" w:color="0000EE"/>
          <w:lang w:val="en-US" w:eastAsia="en-US"/>
        </w:rPr>
        <w:br/>
      </w:r>
      <w:r>
        <w:rPr>
          <w:lang w:val="en-US" w:eastAsia="en-US"/>
        </w:rPr>
        <w:t xml:space="preserve">Learn more about MOLUS G200 lighting products: </w:t>
      </w:r>
      <w:hyperlink r:id="rId8" w:tgtFrame="_blank">
        <w:r>
          <w:rPr>
            <w:color w:val="0000EE"/>
            <w:u w:val="single" w:color="0000EE"/>
            <w:lang w:val="en-US" w:eastAsia="en-US"/>
          </w:rPr>
          <w:t>https://geni.us/pr_g200</w:t>
        </w:r>
      </w:hyperlink>
      <w:r>
        <w:rPr>
          <w:lang w:val="en-US" w:eastAsia="en-US"/>
        </w:rPr>
        <w:t xml:space="preserve"> </w:t>
        <w:br/>
        <w:br/>
      </w:r>
      <w:r>
        <w:rPr>
          <w:b/>
          <w:bCs/>
          <w:lang w:val="en-US" w:eastAsia="en-US"/>
        </w:rPr>
        <w:t>Explore Exclusive Savings with ZHIYUN's Full Black Friday 2023 Discount on</w:t>
      </w:r>
      <w:r>
        <w:rPr>
          <w:b/>
          <w:bCs/>
          <w:lang w:val="en-US" w:eastAsia="zh-TW"/>
        </w:rPr>
        <w:t xml:space="preserve"> the </w:t>
      </w:r>
      <w:hyperlink r:id="rId9">
        <w:r>
          <w:rPr>
            <w:b/>
            <w:bCs/>
            <w:color w:val="0000EE"/>
            <w:u w:val="single" w:color="0000EE"/>
            <w:lang w:val="en-US" w:eastAsia="en-US"/>
          </w:rPr>
          <w:t>ZHIYUN Amazon</w:t>
        </w:r>
        <w:r>
          <w:rPr>
            <w:rFonts w:eastAsia="思源宋體" w:cs="Lucida Sans"/>
            <w:b/>
            <w:bCs/>
            <w:color w:val="0000EE"/>
            <w:kern w:val="0"/>
            <w:sz w:val="24"/>
            <w:szCs w:val="24"/>
            <w:u w:val="single" w:color="0000EE"/>
            <w:lang w:val="en-US" w:eastAsia="zh-TW" w:bidi="hi-IN"/>
          </w:rPr>
          <w:t xml:space="preserve"> Black Friday Page</w:t>
        </w:r>
      </w:hyperlink>
      <w:r>
        <w:rPr>
          <w:b/>
          <w:bCs/>
          <w:lang w:val="en-US" w:eastAsia="en-US"/>
        </w:rPr>
        <w:t>.</w:t>
      </w:r>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WHERE TO BUY</w:t>
      </w:r>
    </w:p>
    <w:p>
      <w:pPr>
        <w:pStyle w:val="Normal"/>
        <w:rPr>
          <w:sz w:val="24"/>
          <w:szCs w:val="24"/>
          <w:lang w:val="en-US" w:eastAsia="en-US"/>
        </w:rPr>
      </w:pPr>
      <w:r>
        <w:rPr>
          <w:lang w:val="en-US" w:eastAsia="en-US"/>
        </w:rPr>
        <w:t>Promotion period: November 15 to December 31, 2023.</w:t>
        <w:br/>
        <w:t xml:space="preserve">Available online from the </w:t>
      </w:r>
      <w:hyperlink r:id="rId10" w:tgtFrame="_blank">
        <w:r>
          <w:rPr>
            <w:color w:val="0000EE"/>
            <w:u w:val="single" w:color="0000EE"/>
            <w:lang w:val="en-US" w:eastAsia="en-US"/>
          </w:rPr>
          <w:t>ZHIYUN store</w:t>
        </w:r>
      </w:hyperlink>
      <w:r>
        <w:rPr>
          <w:lang w:val="en-US" w:eastAsia="en-US"/>
        </w:rPr>
        <w:t xml:space="preserve"> and</w:t>
      </w:r>
      <w:r>
        <w:rPr>
          <w:lang w:val="en-US" w:eastAsia="zh-TW"/>
        </w:rPr>
        <w:t xml:space="preserve"> the </w:t>
      </w:r>
      <w:hyperlink r:id="rId11" w:tgtFrame="_blank">
        <w:r>
          <w:rPr>
            <w:color w:val="0000EE"/>
            <w:u w:val="single" w:color="0000EE"/>
            <w:lang w:val="en-US" w:eastAsia="en-US"/>
          </w:rPr>
          <w:t>ZHIYUN Amazon</w:t>
        </w:r>
      </w:hyperlink>
      <w:r>
        <w:rPr>
          <w:color w:val="0000EE"/>
          <w:u w:val="single" w:color="0000EE"/>
          <w:lang w:val="en-US" w:eastAsia="en-US"/>
        </w:rPr>
        <w:t xml:space="preserve"> </w:t>
      </w:r>
      <w:r>
        <w:rPr>
          <w:color w:val="0000EE"/>
          <w:u w:val="single" w:color="0000EE"/>
          <w:lang w:val="en-US" w:eastAsia="zh-TW"/>
        </w:rPr>
        <w:t>store</w:t>
      </w:r>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in “MAKE IT REAL”: a commitment to arduous research and development to create breakthroughs in technological and industrial innovations. ZHIYUN’s standout products and features deliver everyday convenience, better experiences, and unlock new opportunities to make the imagination a reality. Learn more about ZHIYUN Tech at </w:t>
      </w:r>
      <w:hyperlink r:id="rId12" w:tgtFrame="_blank">
        <w:r>
          <w:rPr>
            <w:color w:val="0000EE"/>
            <w:u w:val="single" w:color="0000EE"/>
            <w:lang w:val="en-US" w:eastAsia="en-US"/>
          </w:rPr>
          <w:t>www.ZHIYUN-tech.com</w:t>
        </w:r>
      </w:hyperlink>
      <w:r>
        <w:rPr>
          <w:lang w:val="en-US" w:eastAsia="en-US"/>
        </w:rPr>
        <w:t xml:space="preserve"> or check them out on Facebook: </w:t>
      </w:r>
      <w:hyperlink r:id="rId13" w:tgtFrame="_blank">
        <w:r>
          <w:rPr>
            <w:color w:val="0000EE"/>
            <w:u w:val="single" w:color="0000EE"/>
            <w:lang w:val="en-US" w:eastAsia="en-US"/>
          </w:rPr>
          <w:t>@ZHIYUNGlobal</w:t>
        </w:r>
      </w:hyperlink>
      <w:r>
        <w:rPr>
          <w:lang w:val="en-US" w:eastAsia="en-US"/>
        </w:rPr>
        <w:t xml:space="preserve"> or follow them on Instagram: </w:t>
      </w:r>
      <w:hyperlink r:id="rId14"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ref=F12vpaXNY7c8E4" TargetMode="External"/><Relationship Id="rId3" Type="http://schemas.openxmlformats.org/officeDocument/2006/relationships/hyperlink" Target="https://geni.us/AMZ-Store-PR-Sales" TargetMode="External"/><Relationship Id="rId4" Type="http://schemas.openxmlformats.org/officeDocument/2006/relationships/hyperlink" Target="https://geni.us/pr_smooth5s" TargetMode="External"/><Relationship Id="rId5" Type="http://schemas.openxmlformats.org/officeDocument/2006/relationships/hyperlink" Target="https://geni.us/pr_weebill3s" TargetMode="External"/><Relationship Id="rId6" Type="http://schemas.openxmlformats.org/officeDocument/2006/relationships/hyperlink" Target="https://geni.us/pr_crane4" TargetMode="External"/><Relationship Id="rId7" Type="http://schemas.openxmlformats.org/officeDocument/2006/relationships/hyperlink" Target="https://geni.us/pr_x100" TargetMode="External"/><Relationship Id="rId8" Type="http://schemas.openxmlformats.org/officeDocument/2006/relationships/hyperlink" Target="https://geni.us/pr_g200" TargetMode="External"/><Relationship Id="rId9" Type="http://schemas.openxmlformats.org/officeDocument/2006/relationships/hyperlink" Target="https://geni.us/AMZ-ZYStore-BFriday" TargetMode="External"/><Relationship Id="rId10" Type="http://schemas.openxmlformats.org/officeDocument/2006/relationships/hyperlink" Target="https://store.zhiyun-tech.com/?ref=F12vpaXNY7c8E4" TargetMode="External"/><Relationship Id="rId11" Type="http://schemas.openxmlformats.org/officeDocument/2006/relationships/hyperlink" Target="https://geni.us/AMZ-Store-PR-Sales" TargetMode="External"/><Relationship Id="rId12" Type="http://schemas.openxmlformats.org/officeDocument/2006/relationships/hyperlink" Target="http://www.zhiyun-tech.com/" TargetMode="External"/><Relationship Id="rId13" Type="http://schemas.openxmlformats.org/officeDocument/2006/relationships/hyperlink" Target="https://www.facebook.com/ZhiyunGlobal/" TargetMode="External"/><Relationship Id="rId14" Type="http://schemas.openxmlformats.org/officeDocument/2006/relationships/hyperlink" Target="https://www.instagram.com/zhiyun_tech/"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937</Words>
  <Characters>5359</Characters>
  <CharactersWithSpaces>6320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2023-11-14T17:12:37Z</dcterms:modified>
  <cp:revision>4</cp:revision>
  <dc:subject/>
  <dc:title>Huge Discounts on Video Gear From ZHIYUN for Black
Friday 2023: Available Now</dc:title>
</cp:coreProperties>
</file>

<file path=docProps/custom.xml><?xml version="1.0" encoding="utf-8"?>
<Properties xmlns="http://schemas.openxmlformats.org/officeDocument/2006/custom-properties" xmlns:vt="http://schemas.openxmlformats.org/officeDocument/2006/docPropsVTypes"/>
</file>