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ZHIYUN’s New CINEPEER Lights Provide Professional Features for All</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sz w:val="26"/>
          <w:szCs w:val="26"/>
        </w:rPr>
      </w:pPr>
      <w:r>
        <w:rPr>
          <w:rFonts w:eastAsia="Times New Roman" w:cs="Times New Roman"/>
          <w:i/>
          <w:sz w:val="26"/>
          <w:szCs w:val="26"/>
          <w:lang w:val="en-US" w:eastAsia="en-US"/>
        </w:rPr>
        <w:t>CX100 and CM25 lights are powerful, lightweight, compact, ultra-portable, and easy-to-use</w:t>
      </w:r>
    </w:p>
    <w:p>
      <w:pPr>
        <w:pStyle w:val="Normal"/>
        <w:rPr>
          <w:sz w:val="24"/>
          <w:szCs w:val="24"/>
          <w:lang w:val="en-US" w:eastAsia="en-US"/>
        </w:rPr>
      </w:pPr>
      <w:r>
        <w:rPr>
          <w:lang w:val="en-US" w:eastAsia="en-US"/>
        </w:rPr>
        <w:br/>
      </w:r>
      <w:r>
        <w:rPr>
          <w:b/>
          <w:bCs/>
          <w:lang w:val="en-US" w:eastAsia="en-US"/>
        </w:rPr>
        <w:t>Shenzhen, China, March 12</w:t>
      </w:r>
      <w:r>
        <w:rPr>
          <w:b/>
          <w:bCs/>
          <w:sz w:val="30"/>
          <w:szCs w:val="30"/>
          <w:vertAlign w:val="superscript"/>
          <w:lang w:val="en-US" w:eastAsia="en-US"/>
        </w:rPr>
        <w:t>th</w:t>
      </w:r>
      <w:r>
        <w:rPr>
          <w:b/>
          <w:bCs/>
          <w:lang w:val="en-US" w:eastAsia="en-US"/>
        </w:rPr>
        <w:t>, 2024 -</w:t>
      </w:r>
      <w:r>
        <w:rPr>
          <w:lang w:val="en-US" w:eastAsia="en-US"/>
        </w:rPr>
        <w:t xml:space="preserve"> ZHIYUN’s new CINEPEER CX100 100W photography light and CINEPEER CM25 pocket-sized 25W fill light offer simple but high-performance lighting at affordable prices. These video and photo lighting solutions are lightweight, compact, portable, and easy to operate.</w:t>
        <w:br/>
        <w:br/>
        <w:t xml:space="preserve">CINEPEER lights are accessible to all. They provide the features that professionals demand, but also offer a gateway for talented enthusiasts and beginners to gain experience and take a step up into the world of professional-quality video, photography, and live streaming. </w:t>
        <w:br/>
      </w:r>
    </w:p>
    <w:p>
      <w:pPr>
        <w:pStyle w:val="3"/>
        <w:keepNext w:val="false"/>
        <w:pBdr/>
        <w:spacing w:before="0" w:after="0"/>
        <w:outlineLvl w:val="9"/>
        <w:rPr>
          <w:sz w:val="26"/>
          <w:szCs w:val="26"/>
        </w:rPr>
      </w:pPr>
      <w:r>
        <w:rPr>
          <w:rFonts w:eastAsia="Times New Roman" w:cs="Times New Roman"/>
          <w:i w:val="false"/>
          <w:sz w:val="26"/>
          <w:szCs w:val="26"/>
          <w:lang w:val="en-US" w:eastAsia="en-US"/>
        </w:rPr>
        <w:t>Outdoors or in: Instant easy-to-adjust light</w:t>
      </w:r>
    </w:p>
    <w:p>
      <w:pPr>
        <w:pStyle w:val="Normal"/>
        <w:rPr>
          <w:sz w:val="24"/>
          <w:szCs w:val="24"/>
          <w:lang w:val="en-US" w:eastAsia="en-US"/>
        </w:rPr>
      </w:pPr>
      <w:r>
        <w:rPr>
          <w:lang w:val="en-US" w:eastAsia="en-US"/>
        </w:rPr>
        <w:t>Both lights are excellent for outdoor as well as indoor use. The CINEPEER CX100 is ideal for a wide range of applications such as portrait photography, professional interviews, live streaming, TV commercials, influencer vlogs, wedding shoots, still life advertising, street photography, shop exploration, and food photography. The CX100 also has potential for outdoor enthusiasts, campers, and sports enthusiasts, or as a light source for emergency situations. The CINEPEER CM25 excels in indoor and outdoor scenarios including portrait photography, live streaming, background atmosphere rendering, still life advertising, vlogging, and more.</w:t>
        <w:br/>
        <w:br/>
        <w:t xml:space="preserve">The CINEPEER lights both feature a simple dual dial design for easy, tactile adjustment of color temperature and brightness, providing exactly the required lighting environment instantly. There’s no need to fumble with inconvenient buttons or a touchscreen in order to make these critical and frequently-required adjustments. These lights are small enough to fit in the hand, and also feature a standard 1/4-inch threaded hole for mounting. </w:t>
        <w:br/>
      </w:r>
    </w:p>
    <w:p>
      <w:pPr>
        <w:pStyle w:val="3"/>
        <w:keepNext w:val="false"/>
        <w:pBdr/>
        <w:spacing w:before="0" w:after="0"/>
        <w:outlineLvl w:val="9"/>
        <w:rPr>
          <w:sz w:val="26"/>
          <w:szCs w:val="26"/>
        </w:rPr>
      </w:pPr>
      <w:r>
        <w:rPr>
          <w:rFonts w:eastAsia="Times New Roman" w:cs="Times New Roman"/>
          <w:i w:val="false"/>
          <w:sz w:val="26"/>
          <w:szCs w:val="26"/>
          <w:lang w:val="en-US" w:eastAsia="en-US"/>
        </w:rPr>
        <w:t>CX100: A compact, lightweight 100W light for on-the-go shooting</w:t>
      </w:r>
    </w:p>
    <w:p>
      <w:pPr>
        <w:pStyle w:val="Normal"/>
        <w:rPr>
          <w:sz w:val="24"/>
          <w:szCs w:val="24"/>
          <w:lang w:val="en-US" w:eastAsia="en-US"/>
        </w:rPr>
      </w:pPr>
      <w:r>
        <w:rPr>
          <w:lang w:val="en-US" w:eastAsia="en-US"/>
        </w:rPr>
        <w:t>Traditional 100-watt lights are often confined to studio use due to their bulky size, cumbersome setup with too many unnecessary functions, and limited portability. This stifles creativity because it restricts the use of high-power film lights for outdoor shoots.</w:t>
        <w:br/>
        <w:br/>
        <w:t>ZHIYUN’s CINEPEER CX100 solves all these problems. It is ultra-lightweight at just 710g, and small enough to fit in the hand. It delivers powerful 3840 Lux brightness, with excellent color accuracy (CRI≈96, TLCI≈97) – and the large dial controls make color and brightness adjustments intuitive. To handle those 100 watts of power, the CX100 features ZHIYUN’s DynaVort™ active cooling system, ensuring that it provides stable and reliable lighting, without overheating worries.</w:t>
        <w:br/>
        <w:br/>
        <w:t xml:space="preserve">Users can choose from a variety of lighting modifiers with the CX100's custom mount, and also access the broader Bowens mount ecosystem for even more creative possibilities. The CINEPEER CX100 is the most affordable and powerful 100W outdoor shooting solution on the market. </w:t>
        <w:br/>
      </w:r>
    </w:p>
    <w:p>
      <w:pPr>
        <w:pStyle w:val="3"/>
        <w:keepNext w:val="false"/>
        <w:pBdr/>
        <w:spacing w:before="0" w:after="0"/>
        <w:outlineLvl w:val="9"/>
        <w:rPr>
          <w:sz w:val="26"/>
          <w:szCs w:val="26"/>
        </w:rPr>
      </w:pPr>
      <w:r>
        <w:rPr>
          <w:rFonts w:eastAsia="Times New Roman" w:cs="Times New Roman"/>
          <w:i w:val="false"/>
          <w:sz w:val="26"/>
          <w:szCs w:val="26"/>
          <w:lang w:val="en-US" w:eastAsia="en-US"/>
        </w:rPr>
        <w:t>CM25: lightweight pocket-sized, five times brighter than other pocket lights</w:t>
      </w:r>
    </w:p>
    <w:p>
      <w:pPr>
        <w:pStyle w:val="Normal"/>
        <w:rPr>
          <w:sz w:val="24"/>
          <w:szCs w:val="24"/>
          <w:lang w:val="en-US" w:eastAsia="en-US"/>
        </w:rPr>
      </w:pPr>
      <w:r>
        <w:rPr>
          <w:lang w:val="en-US" w:eastAsia="en-US"/>
        </w:rPr>
        <w:t>Weighing only 232g, ZHIYUN’s pocket-sized CINEPEER CM25 fill light can achieve a professional luminous efficacy of 3360 Lux, with CRI≥96 and TLCI≥97 for accurate color rendering. With its 25W power, the CM25 delivers exceptional portrait and ambient lighting effects, making it ideal for portrait photography. The battery-powered CM25 can also be used while charging via USB-C PD.</w:t>
        <w:br/>
      </w:r>
    </w:p>
    <w:p>
      <w:pPr>
        <w:pStyle w:val="3"/>
        <w:keepNext w:val="false"/>
        <w:pBdr/>
        <w:spacing w:before="0" w:after="0"/>
        <w:outlineLvl w:val="9"/>
        <w:rPr>
          <w:sz w:val="26"/>
          <w:szCs w:val="26"/>
        </w:rPr>
      </w:pPr>
      <w:r>
        <w:rPr>
          <w:rFonts w:eastAsia="Times New Roman" w:cs="Times New Roman"/>
          <w:i w:val="false"/>
          <w:sz w:val="26"/>
          <w:szCs w:val="26"/>
          <w:lang w:val="en-US" w:eastAsia="en-US"/>
        </w:rPr>
        <w:t>CINEPEER empowers storytelling</w:t>
      </w:r>
    </w:p>
    <w:p>
      <w:pPr>
        <w:pStyle w:val="Normal"/>
        <w:rPr>
          <w:sz w:val="24"/>
          <w:szCs w:val="24"/>
          <w:lang w:val="en-US" w:eastAsia="en-US"/>
        </w:rPr>
      </w:pPr>
      <w:r>
        <w:rPr>
          <w:lang w:val="en-US" w:eastAsia="en-US"/>
        </w:rPr>
        <w:t>ZHIYUN’s CINEPEER CM25 and CX100 video and photography lights deliver performance and value without compromising quality. They embody technology that is not a barrier to creation, but a bridge that allows users to find joy and satisfaction in an effortless creative process.</w:t>
        <w:br/>
      </w:r>
    </w:p>
    <w:p>
      <w:pPr>
        <w:pStyle w:val="3"/>
        <w:keepNext w:val="false"/>
        <w:pBdr/>
        <w:spacing w:before="0" w:after="0"/>
        <w:outlineLvl w:val="9"/>
        <w:rPr>
          <w:sz w:val="26"/>
          <w:szCs w:val="26"/>
        </w:rPr>
      </w:pPr>
      <w:r>
        <w:rPr>
          <w:rFonts w:eastAsia="Times New Roman" w:cs="Times New Roman"/>
          <w:i w:val="false"/>
          <w:sz w:val="26"/>
          <w:szCs w:val="26"/>
          <w:lang w:val="en-US" w:eastAsia="en-US"/>
        </w:rPr>
        <w:t>Pricing and Availability</w:t>
      </w:r>
    </w:p>
    <w:p>
      <w:pPr>
        <w:pStyle w:val="Normal"/>
        <w:rPr>
          <w:sz w:val="24"/>
          <w:szCs w:val="24"/>
          <w:lang w:val="en-US" w:eastAsia="en-US"/>
        </w:rPr>
      </w:pPr>
      <w:r>
        <w:rPr>
          <w:lang w:val="en-US" w:eastAsia="en-US"/>
        </w:rPr>
        <w:t>Recommended Prices (MSRP)</w:t>
        <w:br/>
        <w:br/>
        <w:t>CINEPEER CM25:</w:t>
        <w:br/>
        <w:t>US: $69 USD</w:t>
        <w:br/>
        <w:t>CA: $89 CAD</w:t>
        <w:br/>
        <w:t>EU: €79 EUR</w:t>
        <w:br/>
        <w:t xml:space="preserve">UK: £69 GBP </w:t>
        <w:br/>
        <w:br/>
        <w:t>CINEPEER CX100:</w:t>
        <w:br/>
        <w:t>US: $199 USD</w:t>
        <w:br/>
        <w:t>CA: $259 CAD</w:t>
        <w:br/>
        <w:t>EU: €209 EUR</w:t>
        <w:br/>
        <w:t xml:space="preserve">UK: £199 GBP </w:t>
        <w:br/>
        <w:br/>
        <w:t>ZHIYUN offers a special discount of 25% from March 12</w:t>
      </w:r>
      <w:r>
        <w:rPr>
          <w:sz w:val="30"/>
          <w:szCs w:val="30"/>
          <w:vertAlign w:val="superscript"/>
          <w:lang w:val="en-US" w:eastAsia="en-US"/>
        </w:rPr>
        <w:t>th</w:t>
      </w:r>
      <w:r>
        <w:rPr>
          <w:lang w:val="en-US" w:eastAsia="en-US"/>
        </w:rPr>
        <w:t xml:space="preserve"> - April 12</w:t>
      </w:r>
      <w:r>
        <w:rPr>
          <w:sz w:val="30"/>
          <w:szCs w:val="30"/>
          <w:vertAlign w:val="superscript"/>
          <w:lang w:val="en-US" w:eastAsia="en-US"/>
        </w:rPr>
        <w:t>th</w:t>
      </w:r>
      <w:r>
        <w:rPr>
          <w:lang w:val="en-US" w:eastAsia="en-US"/>
        </w:rPr>
        <w:t xml:space="preserve">. Use the code </w:t>
      </w:r>
      <w:r>
        <w:rPr>
          <w:b/>
          <w:bCs/>
          <w:lang w:val="en-US" w:eastAsia="en-US"/>
        </w:rPr>
        <w:t>CNP25TODD</w:t>
      </w:r>
      <w:r>
        <w:rPr>
          <w:lang w:val="en-US" w:eastAsia="en-US"/>
        </w:rPr>
        <w:t xml:space="preserve"> and ORDER NOW!</w:t>
        <w:br/>
        <w:br/>
        <w:t>ZHIYUN CINEPEER CX100 and CM25 will be available from:</w:t>
        <w:br/>
        <w:t>ZHIYUN Official store:</w:t>
        <w:br/>
        <w:t xml:space="preserve">CM25: </w:t>
      </w:r>
      <w:hyperlink r:id="rId2" w:tgtFrame="_blank">
        <w:r>
          <w:rPr>
            <w:color w:val="0000EE"/>
            <w:u w:val="single" w:color="0000EE"/>
            <w:lang w:val="en-US" w:eastAsia="en-US"/>
          </w:rPr>
          <w:t>https://store.zhiyun-tech.com/products/cinepeer-cm25?ref=F12vpaXNY7c8E4</w:t>
        </w:r>
      </w:hyperlink>
      <w:r>
        <w:rPr>
          <w:color w:val="0000EE"/>
          <w:u w:val="single" w:color="0000EE"/>
          <w:lang w:val="en-US" w:eastAsia="en-US"/>
        </w:rPr>
        <w:br/>
      </w:r>
      <w:r>
        <w:rPr>
          <w:lang w:val="en-US" w:eastAsia="en-US"/>
        </w:rPr>
        <w:t xml:space="preserve">CX100: </w:t>
      </w:r>
      <w:hyperlink r:id="rId3" w:tgtFrame="_blank">
        <w:r>
          <w:rPr>
            <w:color w:val="0000EE"/>
            <w:u w:val="single" w:color="0000EE"/>
            <w:lang w:val="en-US" w:eastAsia="en-US"/>
          </w:rPr>
          <w:t>https://store.zhiyun-tech.com/products/cinepeer-cx100?ref=F12vpaXNY7c8E4</w:t>
        </w:r>
      </w:hyperlink>
      <w:r>
        <w:rPr>
          <w:color w:val="0000EE"/>
          <w:u w:val="single" w:color="0000EE"/>
          <w:lang w:val="en-US" w:eastAsia="en-US"/>
        </w:rPr>
        <w:br/>
      </w:r>
      <w:r>
        <w:rPr>
          <w:lang w:val="en-US" w:eastAsia="en-US"/>
        </w:rPr>
        <w:t xml:space="preserve">(Use the code </w:t>
      </w:r>
      <w:r>
        <w:rPr>
          <w:b/>
          <w:bCs/>
          <w:lang w:val="en-US" w:eastAsia="en-US"/>
        </w:rPr>
        <w:t>CNP25TODD</w:t>
      </w:r>
      <w:r>
        <w:rPr>
          <w:lang w:val="en-US" w:eastAsia="en-US"/>
        </w:rPr>
        <w:t xml:space="preserve"> to enjoy up to 25% discount from March 12</w:t>
      </w:r>
      <w:r>
        <w:rPr>
          <w:sz w:val="30"/>
          <w:szCs w:val="30"/>
          <w:vertAlign w:val="superscript"/>
          <w:lang w:val="en-US" w:eastAsia="en-US"/>
        </w:rPr>
        <w:t>th</w:t>
      </w:r>
      <w:r>
        <w:rPr>
          <w:lang w:val="en-US" w:eastAsia="en-US"/>
        </w:rPr>
        <w:t xml:space="preserve"> - April 12</w:t>
      </w:r>
      <w:r>
        <w:rPr>
          <w:sz w:val="30"/>
          <w:szCs w:val="30"/>
          <w:vertAlign w:val="superscript"/>
          <w:lang w:val="en-US" w:eastAsia="en-US"/>
        </w:rPr>
        <w:t>th</w:t>
      </w:r>
      <w:r>
        <w:rPr>
          <w:lang w:val="en-US" w:eastAsia="en-US"/>
        </w:rPr>
        <w:t xml:space="preserve">) </w:t>
        <w:br/>
        <w:br/>
        <w:t>ZHIYUN's Amazon Store</w:t>
        <w:br/>
        <w:t xml:space="preserve">CM25: </w:t>
      </w:r>
      <w:hyperlink r:id="rId4" w:tgtFrame="_blank">
        <w:r>
          <w:rPr>
            <w:color w:val="0000EE"/>
            <w:u w:val="single" w:color="0000EE"/>
            <w:lang w:val="en-US" w:eastAsia="en-US"/>
          </w:rPr>
          <w:t>https://geni.us/ST-CM25-DD</w:t>
        </w:r>
      </w:hyperlink>
      <w:r>
        <w:rPr>
          <w:color w:val="0000EE"/>
          <w:u w:val="single" w:color="0000EE"/>
          <w:lang w:val="en-US" w:eastAsia="en-US"/>
        </w:rPr>
        <w:br/>
      </w:r>
      <w:r>
        <w:rPr>
          <w:lang w:val="en-US" w:eastAsia="en-US"/>
        </w:rPr>
        <w:t xml:space="preserve">CX100: </w:t>
      </w:r>
      <w:hyperlink r:id="rId5" w:tgtFrame="_blank">
        <w:r>
          <w:rPr>
            <w:color w:val="0000EE"/>
            <w:u w:val="single" w:color="0000EE"/>
            <w:lang w:val="en-US" w:eastAsia="en-US"/>
          </w:rPr>
          <w:t>https://geni.us/ST-CX100-DD</w:t>
        </w:r>
      </w:hyperlink>
      <w:r>
        <w:rPr>
          <w:color w:val="0000EE"/>
          <w:u w:val="single" w:color="0000EE"/>
          <w:lang w:val="en-US" w:eastAsia="en-US"/>
        </w:rPr>
        <w:br/>
      </w:r>
      <w:r>
        <w:rPr>
          <w:lang w:val="en-US" w:eastAsia="en-US"/>
        </w:rPr>
        <w:t xml:space="preserve">(Use the code </w:t>
      </w:r>
      <w:r>
        <w:rPr>
          <w:b/>
          <w:bCs/>
          <w:lang w:val="en-US" w:eastAsia="en-US"/>
        </w:rPr>
        <w:t>CNP25TODD</w:t>
      </w:r>
      <w:r>
        <w:rPr>
          <w:lang w:val="en-US" w:eastAsia="en-US"/>
        </w:rPr>
        <w:t xml:space="preserve"> to enjoy up to 25% discount from March 12</w:t>
      </w:r>
      <w:r>
        <w:rPr>
          <w:sz w:val="30"/>
          <w:szCs w:val="30"/>
          <w:vertAlign w:val="superscript"/>
          <w:lang w:val="en-US" w:eastAsia="en-US"/>
        </w:rPr>
        <w:t>th</w:t>
      </w:r>
      <w:r>
        <w:rPr>
          <w:lang w:val="en-US" w:eastAsia="en-US"/>
        </w:rPr>
        <w:t xml:space="preserve"> - April 12</w:t>
      </w:r>
      <w:r>
        <w:rPr>
          <w:sz w:val="30"/>
          <w:szCs w:val="30"/>
          <w:vertAlign w:val="superscript"/>
          <w:lang w:val="en-US" w:eastAsia="en-US"/>
        </w:rPr>
        <w:t>th</w:t>
      </w:r>
      <w:r>
        <w:rPr>
          <w:lang w:val="en-US" w:eastAsia="en-US"/>
        </w:rPr>
        <w:t xml:space="preserve">) </w:t>
        <w:br/>
      </w:r>
    </w:p>
    <w:p>
      <w:pPr>
        <w:pStyle w:val="3"/>
        <w:keepNext w:val="false"/>
        <w:pBdr/>
        <w:spacing w:before="0" w:after="0"/>
        <w:outlineLvl w:val="9"/>
        <w:rPr>
          <w:sz w:val="26"/>
          <w:szCs w:val="26"/>
        </w:rPr>
      </w:pPr>
      <w:r>
        <w:rPr>
          <w:rFonts w:eastAsia="Times New Roman" w:cs="Times New Roman"/>
          <w:i w:val="false"/>
          <w:sz w:val="26"/>
          <w:szCs w:val="26"/>
          <w:lang w:val="en-US" w:eastAsia="en-US"/>
        </w:rPr>
        <w:t>WHERE TO BUY</w:t>
      </w:r>
    </w:p>
    <w:p>
      <w:pPr>
        <w:pStyle w:val="Normal"/>
        <w:rPr>
          <w:sz w:val="24"/>
          <w:szCs w:val="24"/>
          <w:lang w:val="en-US" w:eastAsia="en-US"/>
        </w:rPr>
      </w:pPr>
      <w:r>
        <w:rPr>
          <w:lang w:val="en-US" w:eastAsia="en-US"/>
        </w:rPr>
        <w:t xml:space="preserve">Available online from the </w:t>
      </w:r>
      <w:hyperlink r:id="rId6" w:tgtFrame="_blank">
        <w:r>
          <w:rPr>
            <w:color w:val="0000EE"/>
            <w:u w:val="single" w:color="0000EE"/>
            <w:lang w:val="en-US" w:eastAsia="en-US"/>
          </w:rPr>
          <w:t>ZHIYUN store</w:t>
        </w:r>
      </w:hyperlink>
      <w:r>
        <w:rPr>
          <w:lang w:val="en-US" w:eastAsia="en-US"/>
        </w:rPr>
        <w:t xml:space="preserve"> and </w:t>
      </w:r>
      <w:hyperlink r:id="rId7" w:tgtFrame="_blank">
        <w:r>
          <w:rPr>
            <w:color w:val="0000EE"/>
            <w:u w:val="single" w:color="0000EE"/>
            <w:lang w:val="en-US" w:eastAsia="en-US"/>
          </w:rPr>
          <w:t>ZHIYUN Amazon store</w:t>
        </w:r>
      </w:hyperlink>
      <w:r>
        <w:rPr>
          <w:lang w:val="en-US" w:eastAsia="en-US"/>
        </w:rPr>
        <w:t>.</w:t>
        <w:br/>
        <w:t xml:space="preserve">(Use the code </w:t>
      </w:r>
      <w:r>
        <w:rPr>
          <w:b/>
          <w:bCs/>
          <w:lang w:val="en-US" w:eastAsia="en-US"/>
        </w:rPr>
        <w:t>CNP25TODD</w:t>
      </w:r>
      <w:r>
        <w:rPr>
          <w:lang w:val="en-US" w:eastAsia="en-US"/>
        </w:rPr>
        <w:t xml:space="preserve"> to enjoy up to 25% discount from March 12</w:t>
      </w:r>
      <w:r>
        <w:rPr>
          <w:sz w:val="30"/>
          <w:szCs w:val="30"/>
          <w:vertAlign w:val="superscript"/>
          <w:lang w:val="en-US" w:eastAsia="en-US"/>
        </w:rPr>
        <w:t>th</w:t>
      </w:r>
      <w:r>
        <w:rPr>
          <w:lang w:val="en-US" w:eastAsia="en-US"/>
        </w:rPr>
        <w:t xml:space="preserve"> - April 12</w:t>
      </w:r>
      <w:r>
        <w:rPr>
          <w:sz w:val="30"/>
          <w:szCs w:val="30"/>
          <w:vertAlign w:val="superscript"/>
          <w:lang w:val="en-US" w:eastAsia="en-US"/>
        </w:rPr>
        <w:t>th</w:t>
      </w:r>
      <w:r>
        <w:rPr>
          <w:lang w:val="en-US" w:eastAsia="en-US"/>
        </w:rPr>
        <w:t xml:space="preserve">) </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ZHIYUN</w:t>
      </w:r>
    </w:p>
    <w:p>
      <w:pPr>
        <w:pStyle w:val="Normal"/>
        <w:rPr>
          <w:sz w:val="24"/>
          <w:szCs w:val="24"/>
          <w:lang w:val="en-US" w:eastAsia="en-US"/>
        </w:rPr>
      </w:pPr>
      <w:r>
        <w:rPr>
          <w:lang w:val="en-US" w:eastAsia="en-US"/>
        </w:rPr>
        <w:t xml:space="preserve">ZHIYUN Tech is a pioneer and a world-leader in gimbals and stabilizers for everyone from professional filmmakers to amateur video creators. ZHIYUN believes in “MAKE IT REAL”: a commitment to arduous research and development to create breakthroughs in technological and industrial innovations. ZHIYUN’s standout products and features deliver everyday convenience, better experiences, and unlock new opportunities to make the imagination a reality. Learn more about ZHIYUN Tech at </w:t>
      </w:r>
      <w:hyperlink r:id="rId8" w:tgtFrame="_blank">
        <w:r>
          <w:rPr>
            <w:color w:val="0000EE"/>
            <w:u w:val="single" w:color="0000EE"/>
            <w:lang w:val="en-US" w:eastAsia="en-US"/>
          </w:rPr>
          <w:t>www.ZHIYUN-tech.com</w:t>
        </w:r>
      </w:hyperlink>
      <w:r>
        <w:rPr>
          <w:lang w:val="en-US" w:eastAsia="en-US"/>
        </w:rPr>
        <w:t xml:space="preserve"> or check them out on Facebook: </w:t>
      </w:r>
      <w:hyperlink r:id="rId9" w:tgtFrame="_blank">
        <w:r>
          <w:rPr>
            <w:color w:val="0000EE"/>
            <w:u w:val="single" w:color="0000EE"/>
            <w:lang w:val="en-US" w:eastAsia="en-US"/>
          </w:rPr>
          <w:t>@ZHIYUNGlobal</w:t>
        </w:r>
      </w:hyperlink>
      <w:r>
        <w:rPr>
          <w:lang w:val="en-US" w:eastAsia="en-US"/>
        </w:rPr>
        <w:t xml:space="preserve"> or follow them on Instagram: </w:t>
      </w:r>
      <w:hyperlink r:id="rId10" w:tgtFrame="_blank">
        <w:r>
          <w:rPr>
            <w:color w:val="0000EE"/>
            <w:u w:val="single" w:color="0000EE"/>
            <w:lang w:val="en-US" w:eastAsia="en-US"/>
          </w:rPr>
          <w:t>@ZHIYUN_Tech</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ore.zhiyun-tech.com/products/cinepeer-cm25?ref=F12vpaXNY7c8E4" TargetMode="External"/><Relationship Id="rId3" Type="http://schemas.openxmlformats.org/officeDocument/2006/relationships/hyperlink" Target="https://store.zhiyun-tech.com/products/cinepeer-cx100?ref=F12vpaXNY7c8E4" TargetMode="External"/><Relationship Id="rId4" Type="http://schemas.openxmlformats.org/officeDocument/2006/relationships/hyperlink" Target="https://geni.us/ST-CM25-DD" TargetMode="External"/><Relationship Id="rId5" Type="http://schemas.openxmlformats.org/officeDocument/2006/relationships/hyperlink" Target="https://geni.us/ST-CX100-DD" TargetMode="External"/><Relationship Id="rId6" Type="http://schemas.openxmlformats.org/officeDocument/2006/relationships/hyperlink" Target="https://store.zhiyun-tech.com/?ref=F12vpaXNY7c8E4" TargetMode="External"/><Relationship Id="rId7" Type="http://schemas.openxmlformats.org/officeDocument/2006/relationships/hyperlink" Target="https://geni.us/AMZ-Store-PR-Sales" TargetMode="External"/><Relationship Id="rId8" Type="http://schemas.openxmlformats.org/officeDocument/2006/relationships/hyperlink" Target="http://www.zhiyun-tech.com/" TargetMode="External"/><Relationship Id="rId9" Type="http://schemas.openxmlformats.org/officeDocument/2006/relationships/hyperlink" Target="https://www.facebook.com/ZhiyunGlobal/" TargetMode="External"/><Relationship Id="rId10" Type="http://schemas.openxmlformats.org/officeDocument/2006/relationships/hyperlink" Target="https://www.instagram.com/zhiyun_tech/"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3</Pages>
  <Words>762</Words>
  <Characters>4496</Characters>
  <CharactersWithSpaces>5267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2024-03-11T13:54:42Z</dcterms:modified>
  <cp:revision>1</cp:revision>
  <dc:subject/>
  <dc:title>ZHIYUN’s New CINEPEER Lights Provide Professional
Features for All</dc:title>
</cp:coreProperties>
</file>

<file path=docProps/custom.xml><?xml version="1.0" encoding="utf-8"?>
<Properties xmlns="http://schemas.openxmlformats.org/officeDocument/2006/custom-properties" xmlns:vt="http://schemas.openxmlformats.org/officeDocument/2006/docPropsVTypes"/>
</file>