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ZHIYUN Reveals Credit Card-sized 60W Video and Photography Light</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i/>
          <w:sz w:val="26"/>
          <w:szCs w:val="26"/>
          <w:lang w:val="en-US" w:eastAsia="en-US"/>
        </w:rPr>
        <w:t>A powerful professional-level light that’s surprisingly compact, controllable, and easy-to-use</w:t>
      </w:r>
    </w:p>
    <w:p>
      <w:pPr>
        <w:pStyle w:val="Normal"/>
        <w:rPr>
          <w:sz w:val="24"/>
          <w:szCs w:val="24"/>
          <w:lang w:val="en-US" w:eastAsia="en-US"/>
        </w:rPr>
      </w:pPr>
      <w:r>
        <w:rPr>
          <w:lang w:val="en-US" w:eastAsia="en-US"/>
        </w:rPr>
        <w:br/>
      </w:r>
      <w:r>
        <w:rPr>
          <w:b/>
          <w:bCs/>
          <w:lang w:val="en-US" w:eastAsia="en-US"/>
        </w:rPr>
        <w:t>Shenzhen, China, March 20</w:t>
      </w:r>
      <w:r>
        <w:rPr>
          <w:b/>
          <w:bCs/>
          <w:sz w:val="30"/>
          <w:szCs w:val="30"/>
          <w:vertAlign w:val="superscript"/>
          <w:lang w:val="en-US" w:eastAsia="en-US"/>
        </w:rPr>
        <w:t>th</w:t>
      </w:r>
      <w:r>
        <w:rPr>
          <w:b/>
          <w:bCs/>
          <w:lang w:val="en-US" w:eastAsia="en-US"/>
        </w:rPr>
        <w:t>, 2024 -</w:t>
      </w:r>
      <w:r>
        <w:rPr>
          <w:lang w:val="en-US" w:eastAsia="en-US"/>
        </w:rPr>
        <w:t xml:space="preserve"> ZHIYUN’s new MOLUS X60 videography and photography light provides powerful 60 watt professional quality lighting, but is remarkably compact, easy-to-use, and cool-running. Color fidelity is excellent, and the MOLUS X60 RGB variant provides full color control.</w:t>
        <w:br/>
        <w:br/>
        <w:t>Barely larger than a credit card in height and width, the ergonomic MOLUS X60 series harmonizes industrial chic with excellent lighting on demand, thanks to cutting-edge DynaVort™ cooling technology and a powerful but simple user interface. And it’s all packaged in a cool, stylish design that weighs only 313g (319g for X60 RGB), despite the tough all-metal build. The standard X60 provides dual color temperatures (2700K-6500K) without any flicker, and high color rendering accuracy (CRI≥95, TLCI≥97), while the X60 RGB provides pure white light or vivid colored light that’s finely adjustable across the full RGB spectrum.</w:t>
        <w:br/>
      </w:r>
    </w:p>
    <w:p>
      <w:pPr>
        <w:pStyle w:val="3"/>
        <w:keepNext w:val="false"/>
        <w:pBdr/>
        <w:spacing w:before="0" w:after="0"/>
        <w:outlineLvl w:val="9"/>
        <w:rPr>
          <w:sz w:val="26"/>
          <w:szCs w:val="26"/>
        </w:rPr>
      </w:pPr>
      <w:r>
        <w:rPr>
          <w:rFonts w:eastAsia="Times New Roman" w:cs="Times New Roman"/>
          <w:i w:val="false"/>
          <w:sz w:val="26"/>
          <w:szCs w:val="26"/>
          <w:lang w:val="en-US" w:eastAsia="en-US"/>
        </w:rPr>
        <w:t>Easy to control video light, with long battery life</w:t>
      </w:r>
    </w:p>
    <w:p>
      <w:pPr>
        <w:pStyle w:val="Normal"/>
        <w:rPr>
          <w:sz w:val="24"/>
          <w:szCs w:val="24"/>
          <w:lang w:val="en-US" w:eastAsia="en-US"/>
        </w:rPr>
      </w:pPr>
      <w:r>
        <w:rPr>
          <w:lang w:val="en-US" w:eastAsia="en-US"/>
        </w:rPr>
        <w:t>ZHIYUN’s classic dual-dial control, with one handy dial for color temperature/mode and one for brightness adjustment, delivers instant, intuitive adjustment for quick and effortless scene illumination. To make it even easier to use, the X60 series offers 50 minutes of battery life, and can be used while recharging via standard USB PD connection – ZHIYUN’s DynaVort Cooling System ensures users are not troubled by overheating problems.</w:t>
        <w:br/>
      </w:r>
    </w:p>
    <w:p>
      <w:pPr>
        <w:pStyle w:val="3"/>
        <w:keepNext w:val="false"/>
        <w:pBdr/>
        <w:spacing w:before="0" w:after="0"/>
        <w:outlineLvl w:val="9"/>
        <w:rPr>
          <w:sz w:val="26"/>
          <w:szCs w:val="26"/>
        </w:rPr>
      </w:pPr>
      <w:r>
        <w:rPr>
          <w:rFonts w:eastAsia="Times New Roman" w:cs="Times New Roman"/>
          <w:i w:val="false"/>
          <w:sz w:val="26"/>
          <w:szCs w:val="26"/>
          <w:lang w:val="en-US" w:eastAsia="en-US"/>
        </w:rPr>
        <w:t>Big range of lighting accessories for professional results</w:t>
      </w:r>
    </w:p>
    <w:p>
      <w:pPr>
        <w:pStyle w:val="Normal"/>
        <w:rPr>
          <w:sz w:val="24"/>
          <w:szCs w:val="24"/>
          <w:lang w:val="en-US" w:eastAsia="en-US"/>
        </w:rPr>
      </w:pPr>
      <w:r>
        <w:rPr>
          <w:lang w:val="en-US" w:eastAsia="en-US"/>
        </w:rPr>
        <w:t xml:space="preserve">The ZHIYUN MOLUS X60 series is compatible with ZHIYUN's comprehensive accessory ecosystem to provide professional lighting in any scenario. The ZHIYUN range of power and light accessories are not only compact and lightweight, but also easy to disassemble, making them ideal for outdoor shoots. Even in indoor spaces, users can benefit from many compact and portable light modifiers to create professional lighting setups for live streaming, interviews, and commercial shoots. ZHIYUN accessories for the X60 include a compact diffusion dome, reflector, softbox and storage bag. The ZY Mount accessory ecosystem also allows compatibility with a wide range of third-party Bowens mount light modifiers. </w:t>
        <w:br/>
      </w:r>
    </w:p>
    <w:p>
      <w:pPr>
        <w:pStyle w:val="3"/>
        <w:keepNext w:val="false"/>
        <w:pBdr/>
        <w:spacing w:before="0" w:after="0"/>
        <w:outlineLvl w:val="9"/>
        <w:rPr>
          <w:sz w:val="26"/>
          <w:szCs w:val="26"/>
        </w:rPr>
      </w:pPr>
      <w:r>
        <w:rPr>
          <w:rFonts w:eastAsia="Times New Roman" w:cs="Times New Roman"/>
          <w:i w:val="false"/>
          <w:sz w:val="26"/>
          <w:szCs w:val="26"/>
          <w:lang w:val="en-US" w:eastAsia="en-US"/>
        </w:rPr>
        <w:t>Learn more</w:t>
      </w:r>
    </w:p>
    <w:p>
      <w:pPr>
        <w:pStyle w:val="Normal"/>
        <w:rPr>
          <w:sz w:val="24"/>
          <w:szCs w:val="24"/>
          <w:lang w:val="en-US" w:eastAsia="en-US"/>
        </w:rPr>
      </w:pPr>
      <w:r>
        <w:rPr>
          <w:lang w:val="en-US" w:eastAsia="en-US"/>
        </w:rPr>
        <w:t xml:space="preserve">Visit this page for more information about the MOLUS X60 series of lights: </w:t>
      </w:r>
      <w:hyperlink r:id="rId2" w:tgtFrame="_blank">
        <w:r>
          <w:rPr>
            <w:color w:val="0000EE"/>
            <w:u w:val="single" w:color="0000EE"/>
            <w:lang w:val="en-US" w:eastAsia="en-US"/>
          </w:rPr>
          <w:t>https://www.zhiyun-tech.com/en/product/detail/901</w:t>
        </w:r>
      </w:hyperlink>
      <w:r>
        <w:rPr>
          <w:color w:val="0000EE"/>
          <w:u w:val="single" w:color="0000EE"/>
          <w:lang w:val="en-US" w:eastAsia="en-US"/>
        </w:rPr>
        <w:br/>
      </w:r>
      <w:r>
        <w:rPr>
          <w:lang w:val="en-US" w:eastAsia="en-US"/>
        </w:rPr>
        <w:t xml:space="preserve">ZHIYUN will also be showing MOLUS X60 and MOLUS X60 RGB at NAB 2024 in Las Vegas from April 13, 2024. </w:t>
        <w:br/>
      </w:r>
    </w:p>
    <w:p>
      <w:pPr>
        <w:pStyle w:val="3"/>
        <w:keepNext w:val="false"/>
        <w:pBdr/>
        <w:spacing w:before="0" w:after="0"/>
        <w:outlineLvl w:val="9"/>
        <w:rPr>
          <w:sz w:val="26"/>
          <w:szCs w:val="26"/>
        </w:rPr>
      </w:pPr>
      <w:r>
        <w:rPr>
          <w:rFonts w:eastAsia="Times New Roman" w:cs="Times New Roman"/>
          <w:i w:val="false"/>
          <w:sz w:val="26"/>
          <w:szCs w:val="26"/>
          <w:lang w:val="en-US" w:eastAsia="en-US"/>
        </w:rPr>
        <w:t>Recommended pricing (MSRP)</w:t>
      </w:r>
    </w:p>
    <w:p>
      <w:pPr>
        <w:pStyle w:val="Normal"/>
        <w:rPr>
          <w:sz w:val="24"/>
          <w:szCs w:val="24"/>
          <w:lang w:val="en-US" w:eastAsia="en-US"/>
        </w:rPr>
      </w:pPr>
      <w:r>
        <w:rPr>
          <w:lang w:val="en-US" w:eastAsia="en-US"/>
        </w:rPr>
        <w:t>MOLUS X60 Standard $249</w:t>
        <w:br/>
        <w:t>MOLUS X60 Combo $329</w:t>
        <w:br/>
        <w:t>MOLUS X60 Pro $399</w:t>
        <w:br/>
        <w:br/>
        <w:t>MOLUS X60 RGB Standard $199</w:t>
        <w:br/>
        <w:t>MOLUS X60 RGB Combo $269</w:t>
        <w:br/>
        <w:t xml:space="preserve">MOLUS X60 RGB Pro $329 </w:t>
        <w:br/>
      </w:r>
    </w:p>
    <w:p>
      <w:pPr>
        <w:pStyle w:val="3"/>
        <w:keepNext w:val="false"/>
        <w:pBdr/>
        <w:spacing w:before="0" w:after="0"/>
        <w:outlineLvl w:val="9"/>
        <w:rPr>
          <w:sz w:val="26"/>
          <w:szCs w:val="26"/>
        </w:rPr>
      </w:pPr>
      <w:r>
        <w:rPr>
          <w:rFonts w:eastAsia="Times New Roman" w:cs="Times New Roman"/>
          <w:i w:val="false"/>
          <w:sz w:val="26"/>
          <w:szCs w:val="26"/>
          <w:lang w:val="en-US" w:eastAsia="en-US"/>
        </w:rPr>
        <w:t>Where to buy</w:t>
      </w:r>
    </w:p>
    <w:p>
      <w:pPr>
        <w:pStyle w:val="Normal"/>
        <w:rPr>
          <w:sz w:val="24"/>
          <w:szCs w:val="24"/>
          <w:lang w:val="en-US" w:eastAsia="en-US"/>
        </w:rPr>
      </w:pPr>
      <w:r>
        <w:rPr>
          <w:lang w:val="en-US" w:eastAsia="en-US"/>
        </w:rPr>
        <w:t>Available online from the ZHIYUN store and ZHIYUN Amazon store.</w:t>
        <w:br/>
        <w:br/>
        <w:t xml:space="preserve">Amazon: </w:t>
      </w:r>
      <w:hyperlink r:id="rId3" w:tgtFrame="_blank">
        <w:r>
          <w:rPr>
            <w:color w:val="0000EE"/>
            <w:u w:val="single" w:color="0000EE"/>
            <w:lang w:val="en-US" w:eastAsia="en-US"/>
          </w:rPr>
          <w:t>https://geni.us/AMZ-X60-DD</w:t>
        </w:r>
      </w:hyperlink>
      <w:r>
        <w:rPr>
          <w:color w:val="0000EE"/>
          <w:u w:val="single" w:color="0000EE"/>
          <w:lang w:val="en-US" w:eastAsia="en-US"/>
        </w:rPr>
        <w:br/>
      </w:r>
      <w:r>
        <w:rPr>
          <w:lang w:val="en-US" w:eastAsia="en-US"/>
        </w:rPr>
        <w:t xml:space="preserve">ZHIYUN Store: </w:t>
      </w:r>
      <w:hyperlink r:id="rId4" w:tgtFrame="_blank">
        <w:r>
          <w:rPr>
            <w:color w:val="0000EE"/>
            <w:u w:val="single" w:color="0000EE"/>
            <w:lang w:val="en-US" w:eastAsia="en-US"/>
          </w:rPr>
          <w:t>https://store.zhiyun-tech.com/products/molus-x60?ref=F12vpaXNY7c8E4</w:t>
        </w:r>
      </w:hyperlink>
      <w:r>
        <w:rPr>
          <w:color w:val="0000EE"/>
          <w:u w:val="single" w:color="0000EE"/>
          <w:lang w:val="en-US" w:eastAsia="en-US"/>
        </w:rPr>
        <w:br/>
      </w:r>
      <w:r>
        <w:rPr>
          <w:lang w:val="en-US" w:eastAsia="en-US"/>
        </w:rPr>
        <w:t xml:space="preserve">Use the Code: </w:t>
      </w:r>
      <w:r>
        <w:rPr>
          <w:b/>
          <w:bCs/>
          <w:u w:val="single"/>
          <w:lang w:val="en-US" w:eastAsia="en-US"/>
        </w:rPr>
        <w:t xml:space="preserve">X60PR10off </w:t>
      </w:r>
      <w:r>
        <w:rPr>
          <w:lang w:val="en-US" w:eastAsia="en-US"/>
        </w:rPr>
        <w:t xml:space="preserve">to get 10% discount from March 20th - April 30th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ZHIYUN</w:t>
      </w:r>
    </w:p>
    <w:p>
      <w:pPr>
        <w:pStyle w:val="Normal"/>
        <w:rPr>
          <w:sz w:val="24"/>
          <w:szCs w:val="24"/>
          <w:lang w:val="en-US" w:eastAsia="en-US"/>
        </w:rPr>
      </w:pPr>
      <w:r>
        <w:rPr>
          <w:lang w:val="en-US" w:eastAsia="en-US"/>
        </w:rPr>
        <w:t xml:space="preserve">ZHIYUN Tech is a pioneer and a world-leader in gimbals and stabilizers for everyone from professional filmmakers to amateur video creators. ZHIYUN believes in “MAKE IT REAL”: a commitment to arduous research and development to create breakthroughs in technological and industrial innovations. ZHIYUN’s standout products and features deliver everyday convenience, better experiences, and unlock new opportunities to make the imagination a reality. Learn more about ZHIYUN Tech at </w:t>
      </w:r>
      <w:hyperlink r:id="rId5" w:tgtFrame="_blank">
        <w:r>
          <w:rPr>
            <w:color w:val="0000EE"/>
            <w:u w:val="single" w:color="0000EE"/>
            <w:lang w:val="en-US" w:eastAsia="en-US"/>
          </w:rPr>
          <w:t>www.ZHIYUN-tech.com</w:t>
        </w:r>
      </w:hyperlink>
      <w:r>
        <w:rPr>
          <w:lang w:val="en-US" w:eastAsia="en-US"/>
        </w:rPr>
        <w:t xml:space="preserve"> or check them out on Facebook: </w:t>
      </w:r>
      <w:hyperlink r:id="rId6" w:tgtFrame="_blank">
        <w:r>
          <w:rPr>
            <w:color w:val="0000EE"/>
            <w:u w:val="single" w:color="0000EE"/>
            <w:lang w:val="en-US" w:eastAsia="en-US"/>
          </w:rPr>
          <w:t>@ZHIYUNGlobal</w:t>
        </w:r>
      </w:hyperlink>
      <w:r>
        <w:rPr>
          <w:lang w:val="en-US" w:eastAsia="en-US"/>
        </w:rPr>
        <w:t xml:space="preserve"> or follow them on Instagram: </w:t>
      </w:r>
      <w:hyperlink r:id="rId7"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hiyun-tech.com/en/product/detail/901" TargetMode="External"/><Relationship Id="rId3" Type="http://schemas.openxmlformats.org/officeDocument/2006/relationships/hyperlink" Target="https://geni.us/AMZ-X60-DD" TargetMode="External"/><Relationship Id="rId4" Type="http://schemas.openxmlformats.org/officeDocument/2006/relationships/hyperlink" Target="https://store.zhiyun-tech.com/products/molus-x60?ref=F12vpaXNY7c8E4" TargetMode="External"/><Relationship Id="rId5" Type="http://schemas.openxmlformats.org/officeDocument/2006/relationships/hyperlink" Target="http://www.zhiyun-tech.com/" TargetMode="External"/><Relationship Id="rId6" Type="http://schemas.openxmlformats.org/officeDocument/2006/relationships/hyperlink" Target="https://www.facebook.com/ZhiyunGlobal/" TargetMode="External"/><Relationship Id="rId7" Type="http://schemas.openxmlformats.org/officeDocument/2006/relationships/hyperlink" Target="https://www.instagram.com/zhiyun_tech/"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528</Words>
  <Characters>3095</Characters>
  <CharactersWithSpaces>3623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2024-03-18T23:02:02Z</dcterms:modified>
  <cp:revision>1</cp:revision>
  <dc:subject/>
  <dc:title>ZHIYUN Reveals Credit Card-sized 60W Video and Photography Light</dc:title>
</cp:coreProperties>
</file>

<file path=docProps/custom.xml><?xml version="1.0" encoding="utf-8"?>
<Properties xmlns="http://schemas.openxmlformats.org/officeDocument/2006/custom-properties" xmlns:vt="http://schemas.openxmlformats.org/officeDocument/2006/docPropsVTypes"/>
</file>